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DC" w:rsidRDefault="008459DC" w:rsidP="008459DC">
      <w:pPr>
        <w:ind w:left="1416"/>
        <w:rPr>
          <w:rFonts w:asciiTheme="minorHAnsi" w:hAnsiTheme="minorHAnsi" w:cstheme="minorHAnsi"/>
          <w:szCs w:val="22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3360" behindDoc="1" locked="0" layoutInCell="1" allowOverlap="1" wp14:anchorId="5C21887D" wp14:editId="0D7E0439">
            <wp:simplePos x="0" y="0"/>
            <wp:positionH relativeFrom="column">
              <wp:posOffset>-56515</wp:posOffset>
            </wp:positionH>
            <wp:positionV relativeFrom="paragraph">
              <wp:posOffset>-73025</wp:posOffset>
            </wp:positionV>
            <wp:extent cx="102997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174" y="21337"/>
                <wp:lineTo x="21174" y="0"/>
                <wp:lineTo x="0" y="0"/>
              </wp:wrapPolygon>
            </wp:wrapTight>
            <wp:docPr id="1" name="Bild 1" descr="K5logo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5logobun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Cs w:val="22"/>
        </w:rPr>
        <w:t xml:space="preserve"> </w:t>
      </w:r>
      <w:r w:rsidR="00B7054C">
        <w:rPr>
          <w:rFonts w:asciiTheme="minorHAnsi" w:hAnsiTheme="minorHAnsi" w:cstheme="minorHAnsi"/>
          <w:szCs w:val="22"/>
        </w:rPr>
        <w:tab/>
      </w:r>
      <w:r w:rsidR="00B7054C">
        <w:rPr>
          <w:rFonts w:asciiTheme="minorHAnsi" w:hAnsiTheme="minorHAnsi" w:cstheme="minorHAnsi"/>
          <w:szCs w:val="22"/>
        </w:rPr>
        <w:tab/>
      </w:r>
      <w:r w:rsidR="00B7054C">
        <w:rPr>
          <w:rFonts w:asciiTheme="minorHAnsi" w:hAnsiTheme="minorHAnsi" w:cstheme="minorHAnsi"/>
          <w:szCs w:val="22"/>
        </w:rPr>
        <w:tab/>
      </w:r>
      <w:r w:rsidR="00B7054C">
        <w:rPr>
          <w:rFonts w:asciiTheme="minorHAnsi" w:hAnsiTheme="minorHAnsi" w:cstheme="minorHAnsi"/>
          <w:szCs w:val="22"/>
        </w:rPr>
        <w:tab/>
      </w:r>
      <w:r w:rsidR="00B7054C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 xml:space="preserve">  </w:t>
      </w:r>
      <w:r w:rsidR="00A34C9B">
        <w:rPr>
          <w:rFonts w:cs="Arial"/>
          <w:noProof/>
        </w:rPr>
        <w:drawing>
          <wp:inline distT="0" distB="0" distL="0" distR="0" wp14:anchorId="68E829E7" wp14:editId="2D9C63CD">
            <wp:extent cx="2085975" cy="333375"/>
            <wp:effectExtent l="0" t="0" r="9525" b="9525"/>
            <wp:docPr id="2" name="Grafik 2" descr="C:\Users\valentin\AppData\Local\Microsoft\Windows\Temporary Internet Files\Content.Outlook\09RWKU8S\M2D3FB40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valentin\AppData\Local\Microsoft\Windows\Temporary Internet Files\Content.Outlook\09RWKU8S\M2D3FB40_4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DC" w:rsidRDefault="008459DC" w:rsidP="008459DC">
      <w:pPr>
        <w:ind w:left="1416"/>
        <w:rPr>
          <w:rFonts w:asciiTheme="minorHAnsi" w:hAnsiTheme="minorHAnsi" w:cstheme="minorHAnsi"/>
          <w:szCs w:val="22"/>
        </w:rPr>
      </w:pPr>
    </w:p>
    <w:p w:rsidR="008A20F6" w:rsidRDefault="007B1C8D" w:rsidP="008459DC">
      <w:pPr>
        <w:ind w:left="1416"/>
        <w:rPr>
          <w:rFonts w:asciiTheme="minorHAnsi" w:hAnsiTheme="minorHAnsi" w:cstheme="minorHAnsi"/>
          <w:szCs w:val="22"/>
        </w:rPr>
      </w:pPr>
      <w:r w:rsidRPr="00554A52">
        <w:rPr>
          <w:rFonts w:asciiTheme="minorHAnsi" w:hAnsiTheme="minorHAnsi" w:cstheme="minorHAnsi"/>
          <w:szCs w:val="22"/>
        </w:rPr>
        <w:t xml:space="preserve">JOHANNES-KEPLER-GRUNDSCHULE </w:t>
      </w:r>
      <w:r w:rsidR="008459DC">
        <w:rPr>
          <w:rFonts w:asciiTheme="minorHAnsi" w:hAnsiTheme="minorHAnsi" w:cstheme="minorHAnsi"/>
          <w:szCs w:val="22"/>
        </w:rPr>
        <w:t>MANNHEIM</w:t>
      </w:r>
      <w:r w:rsidR="00B726EC" w:rsidRPr="00554A52">
        <w:rPr>
          <w:rFonts w:asciiTheme="minorHAnsi" w:hAnsiTheme="minorHAnsi" w:cstheme="minorHAnsi"/>
          <w:szCs w:val="22"/>
        </w:rPr>
        <w:t xml:space="preserve">  </w:t>
      </w:r>
    </w:p>
    <w:p w:rsidR="00B726EC" w:rsidRPr="00554A52" w:rsidRDefault="00795604" w:rsidP="008459DC">
      <w:pPr>
        <w:ind w:left="141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GANZTAGESSCHULE</w:t>
      </w:r>
      <w:r w:rsidR="00B726EC" w:rsidRPr="00554A52">
        <w:rPr>
          <w:rFonts w:asciiTheme="minorHAnsi" w:hAnsiTheme="minorHAnsi" w:cstheme="minorHAnsi"/>
          <w:szCs w:val="22"/>
        </w:rPr>
        <w:t xml:space="preserve"> </w:t>
      </w:r>
      <w:r w:rsidR="008A20F6">
        <w:rPr>
          <w:rFonts w:asciiTheme="minorHAnsi" w:hAnsiTheme="minorHAnsi" w:cstheme="minorHAnsi"/>
          <w:szCs w:val="22"/>
        </w:rPr>
        <w:t>IN WAHLFORM</w:t>
      </w:r>
      <w:r w:rsidR="00B726EC" w:rsidRPr="00554A52">
        <w:rPr>
          <w:rFonts w:asciiTheme="minorHAnsi" w:hAnsiTheme="minorHAnsi" w:cstheme="minorHAnsi"/>
          <w:szCs w:val="22"/>
        </w:rPr>
        <w:t xml:space="preserve">                                                      </w:t>
      </w:r>
    </w:p>
    <w:p w:rsidR="007B1C8D" w:rsidRDefault="00795604" w:rsidP="001377D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ED0B" wp14:editId="2A15BFCD">
                <wp:simplePos x="0" y="0"/>
                <wp:positionH relativeFrom="column">
                  <wp:posOffset>5067300</wp:posOffset>
                </wp:positionH>
                <wp:positionV relativeFrom="paragraph">
                  <wp:posOffset>69215</wp:posOffset>
                </wp:positionV>
                <wp:extent cx="1581150" cy="1474470"/>
                <wp:effectExtent l="0" t="0" r="0" b="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7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E48EC" w:rsidRDefault="00CE48EC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E48EC" w:rsidRDefault="00CE48EC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Telefon (0621) 293-3043</w:t>
                            </w:r>
                          </w:p>
                          <w:p w:rsidR="00CE48EC" w:rsidRDefault="00CE48EC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Telefax (0621) 293-3040</w:t>
                            </w:r>
                          </w:p>
                          <w:p w:rsidR="00CE48EC" w:rsidRDefault="003700BB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40.ss.jkgs@mannheim.de</w:t>
                            </w:r>
                          </w:p>
                          <w:p w:rsidR="00D972FF" w:rsidRDefault="00CE48EC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Datum:</w:t>
                            </w:r>
                            <w:r w:rsidR="00A376C3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42E1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08.09.2020</w:t>
                            </w:r>
                          </w:p>
                          <w:p w:rsidR="005A1ECC" w:rsidRDefault="005A1ECC" w:rsidP="00CE48EC">
                            <w:pP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Post:</w:t>
                            </w:r>
                            <w:r w:rsidR="005221ED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42E1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16"/>
                                <w:szCs w:val="16"/>
                              </w:rPr>
                              <w:t>08.09.2020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ED0B" id="AutoShape 14" o:spid="_x0000_s1026" style="position:absolute;left:0;text-align:left;margin-left:399pt;margin-top:5.45pt;width:124.5pt;height:1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" fillcolor="white [3212]" stroked="f" strokeweight="1.25pt">
                <v:textbox inset="14.4pt,36pt,14.4pt,5.76pt">
                  <w:txbxContent>
                    <w:p w:rsidR="00CE48EC" w:rsidRDefault="00CE48EC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E48EC" w:rsidRDefault="00CE48EC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Telefon (0621) 293-3043</w:t>
                      </w:r>
                    </w:p>
                    <w:p w:rsidR="00CE48EC" w:rsidRDefault="00CE48EC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Telefax (0621) 293-3040</w:t>
                      </w:r>
                    </w:p>
                    <w:p w:rsidR="00CE48EC" w:rsidRDefault="003700BB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40.ss.jkgs@mannheim.de</w:t>
                      </w:r>
                    </w:p>
                    <w:p w:rsidR="00D972FF" w:rsidRDefault="00CE48EC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Datum:</w:t>
                      </w:r>
                      <w:r w:rsidR="00A376C3"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="00FE42E1"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08.09.2020</w:t>
                      </w:r>
                    </w:p>
                    <w:p w:rsidR="005A1ECC" w:rsidRDefault="005A1ECC" w:rsidP="00CE48EC">
                      <w:pP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Post:</w:t>
                      </w:r>
                      <w:r w:rsidR="005221ED"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  <w:r w:rsidR="00FE42E1">
                        <w:rPr>
                          <w:rFonts w:asciiTheme="minorHAnsi" w:hAnsiTheme="minorHAnsi" w:cstheme="minorHAnsi"/>
                          <w:color w:val="1F497D" w:themeColor="text2"/>
                          <w:sz w:val="16"/>
                          <w:szCs w:val="16"/>
                        </w:rPr>
                        <w:t>08.09.2020</w:t>
                      </w:r>
                    </w:p>
                  </w:txbxContent>
                </v:textbox>
              </v:rect>
            </w:pict>
          </mc:Fallback>
        </mc:AlternateContent>
      </w:r>
      <w:r w:rsidR="00B726EC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</w:t>
      </w:r>
      <w:r w:rsidR="00FD6501">
        <w:rPr>
          <w:rFonts w:asciiTheme="minorHAnsi" w:hAnsiTheme="minorHAnsi" w:cstheme="minorHAnsi"/>
          <w:sz w:val="16"/>
          <w:szCs w:val="16"/>
        </w:rPr>
        <w:t>______________</w:t>
      </w:r>
      <w:r w:rsidR="00CE48EC">
        <w:rPr>
          <w:rFonts w:asciiTheme="minorHAnsi" w:hAnsiTheme="minorHAnsi" w:cstheme="minorHAnsi"/>
          <w:sz w:val="16"/>
          <w:szCs w:val="16"/>
        </w:rPr>
        <w:t>___</w:t>
      </w:r>
      <w:r w:rsidR="00FD6501">
        <w:rPr>
          <w:rFonts w:asciiTheme="minorHAnsi" w:hAnsiTheme="minorHAnsi" w:cstheme="minorHAnsi"/>
          <w:sz w:val="16"/>
          <w:szCs w:val="16"/>
        </w:rPr>
        <w:t>____________________</w:t>
      </w:r>
    </w:p>
    <w:p w:rsidR="007B1C8D" w:rsidRDefault="00CE48EC" w:rsidP="001377D8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Johannes-Kepler-Grundschule, K5, 1 -68159 Mannheim</w:t>
      </w:r>
    </w:p>
    <w:p w:rsidR="008151FD" w:rsidRPr="00FE42E1" w:rsidRDefault="00FE42E1" w:rsidP="00CE48EC">
      <w:pPr>
        <w:rPr>
          <w:rFonts w:asciiTheme="minorHAnsi" w:hAnsiTheme="minorHAnsi" w:cstheme="minorHAnsi"/>
          <w:szCs w:val="22"/>
        </w:rPr>
      </w:pPr>
      <w:r w:rsidRPr="00FE42E1">
        <w:rPr>
          <w:rFonts w:asciiTheme="minorHAnsi" w:hAnsiTheme="minorHAnsi"/>
          <w:b/>
          <w:sz w:val="32"/>
          <w:szCs w:val="32"/>
        </w:rPr>
        <w:t>Liebe Eltern!</w:t>
      </w:r>
    </w:p>
    <w:p w:rsidR="00AF6502" w:rsidRDefault="00AF6502" w:rsidP="00FE42E1">
      <w:pPr>
        <w:rPr>
          <w:rFonts w:asciiTheme="minorHAnsi" w:hAnsiTheme="minorHAnsi"/>
          <w:b/>
          <w:sz w:val="28"/>
          <w:szCs w:val="28"/>
        </w:rPr>
      </w:pPr>
    </w:p>
    <w:p w:rsidR="00AF4C84" w:rsidRDefault="00A6140A" w:rsidP="00FE42E1">
      <w:pPr>
        <w:rPr>
          <w:rFonts w:asciiTheme="minorHAnsi" w:hAnsiTheme="minorHAnsi"/>
          <w:b/>
          <w:sz w:val="28"/>
          <w:szCs w:val="28"/>
        </w:rPr>
      </w:pPr>
      <w:r w:rsidRPr="00AF6502">
        <w:rPr>
          <w:rFonts w:asciiTheme="minorHAnsi" w:hAnsiTheme="minorHAnsi"/>
          <w:b/>
          <w:sz w:val="28"/>
          <w:szCs w:val="28"/>
        </w:rPr>
        <w:t xml:space="preserve">Klasse 2 bis 4 </w:t>
      </w:r>
      <w:r w:rsidR="00AF6502">
        <w:rPr>
          <w:rFonts w:asciiTheme="minorHAnsi" w:hAnsiTheme="minorHAnsi"/>
          <w:b/>
          <w:sz w:val="28"/>
          <w:szCs w:val="28"/>
        </w:rPr>
        <w:t>b</w:t>
      </w:r>
      <w:r w:rsidR="002B6992" w:rsidRPr="00AF6502">
        <w:rPr>
          <w:rFonts w:asciiTheme="minorHAnsi" w:hAnsiTheme="minorHAnsi"/>
          <w:b/>
          <w:sz w:val="28"/>
          <w:szCs w:val="28"/>
        </w:rPr>
        <w:t xml:space="preserve">itte </w:t>
      </w:r>
      <w:r w:rsidR="00F36E04" w:rsidRPr="00AF6502">
        <w:rPr>
          <w:rFonts w:asciiTheme="minorHAnsi" w:hAnsiTheme="minorHAnsi"/>
          <w:b/>
          <w:sz w:val="28"/>
          <w:szCs w:val="28"/>
        </w:rPr>
        <w:t xml:space="preserve">am </w:t>
      </w:r>
      <w:r w:rsidR="00AF4C84">
        <w:rPr>
          <w:rFonts w:asciiTheme="minorHAnsi" w:hAnsiTheme="minorHAnsi"/>
          <w:b/>
          <w:sz w:val="28"/>
          <w:szCs w:val="28"/>
        </w:rPr>
        <w:t>ersten Schultag</w:t>
      </w:r>
      <w:r w:rsidR="00AF6502" w:rsidRPr="00AF6502">
        <w:rPr>
          <w:rFonts w:asciiTheme="minorHAnsi" w:hAnsiTheme="minorHAnsi"/>
          <w:b/>
          <w:sz w:val="28"/>
          <w:szCs w:val="28"/>
        </w:rPr>
        <w:t xml:space="preserve"> </w:t>
      </w:r>
      <w:r w:rsidR="002B6992" w:rsidRPr="00AF6502">
        <w:rPr>
          <w:rFonts w:asciiTheme="minorHAnsi" w:hAnsiTheme="minorHAnsi"/>
          <w:b/>
          <w:sz w:val="28"/>
          <w:szCs w:val="28"/>
        </w:rPr>
        <w:t>ausgefüllt</w:t>
      </w:r>
      <w:r w:rsidR="00AF6502" w:rsidRPr="00AF6502">
        <w:rPr>
          <w:rFonts w:asciiTheme="minorHAnsi" w:hAnsiTheme="minorHAnsi"/>
          <w:b/>
          <w:sz w:val="28"/>
          <w:szCs w:val="28"/>
        </w:rPr>
        <w:t xml:space="preserve"> mitbringen</w:t>
      </w:r>
      <w:r w:rsidR="006357EE">
        <w:rPr>
          <w:rFonts w:asciiTheme="minorHAnsi" w:hAnsiTheme="minorHAnsi"/>
          <w:b/>
          <w:sz w:val="28"/>
          <w:szCs w:val="28"/>
        </w:rPr>
        <w:t>!</w:t>
      </w:r>
      <w:r w:rsidR="00A70360">
        <w:rPr>
          <w:rFonts w:asciiTheme="minorHAnsi" w:hAnsiTheme="minorHAnsi"/>
          <w:b/>
          <w:sz w:val="28"/>
          <w:szCs w:val="28"/>
        </w:rPr>
        <w:t xml:space="preserve"> </w:t>
      </w:r>
    </w:p>
    <w:p w:rsidR="00A6140A" w:rsidRPr="00F73C81" w:rsidRDefault="00AF6502" w:rsidP="00FE42E1">
      <w:pPr>
        <w:rPr>
          <w:rFonts w:asciiTheme="minorHAnsi" w:hAnsiTheme="minorHAnsi"/>
          <w:b/>
          <w:sz w:val="28"/>
          <w:szCs w:val="28"/>
          <w:u w:val="single"/>
        </w:rPr>
      </w:pPr>
      <w:r w:rsidRPr="00F73C81">
        <w:rPr>
          <w:rFonts w:asciiTheme="minorHAnsi" w:hAnsiTheme="minorHAnsi"/>
          <w:b/>
          <w:sz w:val="28"/>
          <w:szCs w:val="28"/>
          <w:u w:val="single"/>
        </w:rPr>
        <w:t xml:space="preserve">Klasse 1 bitte am 16.09. 20 </w:t>
      </w:r>
      <w:r w:rsidR="00AF4C84">
        <w:rPr>
          <w:rFonts w:asciiTheme="minorHAnsi" w:hAnsiTheme="minorHAnsi"/>
          <w:b/>
          <w:sz w:val="28"/>
          <w:szCs w:val="28"/>
          <w:u w:val="single"/>
        </w:rPr>
        <w:t>(Elternabend)</w:t>
      </w:r>
      <w:r w:rsidR="00D810B1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F73C81">
        <w:rPr>
          <w:rFonts w:asciiTheme="minorHAnsi" w:hAnsiTheme="minorHAnsi"/>
          <w:b/>
          <w:sz w:val="28"/>
          <w:szCs w:val="28"/>
          <w:u w:val="single"/>
        </w:rPr>
        <w:t>ausgefüllt mitbringen</w:t>
      </w:r>
      <w:r w:rsidR="00A70360">
        <w:rPr>
          <w:rFonts w:asciiTheme="minorHAnsi" w:hAnsiTheme="minorHAnsi"/>
          <w:b/>
          <w:sz w:val="28"/>
          <w:szCs w:val="28"/>
          <w:u w:val="single"/>
        </w:rPr>
        <w:t xml:space="preserve"> oder </w:t>
      </w:r>
    </w:p>
    <w:p w:rsidR="00A6140A" w:rsidRDefault="00AF4C84" w:rsidP="00FE42E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vorab i</w:t>
      </w:r>
      <w:r w:rsidR="00A70360">
        <w:rPr>
          <w:rFonts w:asciiTheme="minorHAnsi" w:hAnsiTheme="minorHAnsi"/>
          <w:b/>
          <w:sz w:val="28"/>
          <w:szCs w:val="28"/>
        </w:rPr>
        <w:t>n den Sekretariatsbriefkasten werfen!</w:t>
      </w:r>
    </w:p>
    <w:p w:rsidR="00612FE4" w:rsidRPr="00FE42E1" w:rsidRDefault="00612FE4" w:rsidP="00FE42E1">
      <w:pPr>
        <w:rPr>
          <w:rFonts w:asciiTheme="minorHAnsi" w:hAnsiTheme="minorHAnsi"/>
          <w:b/>
          <w:sz w:val="28"/>
          <w:szCs w:val="28"/>
        </w:rPr>
      </w:pPr>
    </w:p>
    <w:p w:rsidR="00FE42E1" w:rsidRPr="00FE42E1" w:rsidRDefault="00FE42E1" w:rsidP="00FE42E1">
      <w:pPr>
        <w:rPr>
          <w:rFonts w:asciiTheme="minorHAnsi" w:hAnsiTheme="minorHAnsi"/>
        </w:rPr>
      </w:pPr>
      <w:r w:rsidRPr="00FE42E1">
        <w:rPr>
          <w:rFonts w:asciiTheme="minorHAnsi" w:hAnsiTheme="minorHAnsi"/>
        </w:rPr>
        <w:t>Erklärung der Erziehungsberechtigten über einen möglichen Ausschluss vom Schulbetrieb nach der Corona-Verordnung Schule und der Corona-Verordnung Einreise Quarantäne</w:t>
      </w:r>
    </w:p>
    <w:p w:rsidR="00FE42E1" w:rsidRPr="00B62D34" w:rsidRDefault="00FE42E1" w:rsidP="00FE42E1">
      <w:pPr>
        <w:rPr>
          <w:rFonts w:asciiTheme="minorHAnsi" w:hAnsiTheme="minorHAnsi"/>
          <w:b/>
          <w:sz w:val="24"/>
          <w:szCs w:val="24"/>
          <w:u w:val="single"/>
        </w:rPr>
      </w:pPr>
      <w:r w:rsidRPr="00B62D34">
        <w:rPr>
          <w:rFonts w:asciiTheme="minorHAnsi" w:hAnsiTheme="minorHAnsi"/>
          <w:b/>
          <w:sz w:val="24"/>
          <w:szCs w:val="24"/>
          <w:u w:val="single"/>
        </w:rPr>
        <w:t>1. Ausschluss von der Teilnahme am Schulbetrieb wegen Kontakt zu einer infizierten Person oder Krankheitssymptomen:</w:t>
      </w:r>
    </w:p>
    <w:p w:rsidR="00FE42E1" w:rsidRDefault="00FE42E1" w:rsidP="00FE42E1">
      <w:pPr>
        <w:rPr>
          <w:rFonts w:asciiTheme="minorHAnsi" w:hAnsiTheme="minorHAnsi"/>
        </w:rPr>
      </w:pPr>
      <w:r w:rsidRPr="00FE42E1">
        <w:rPr>
          <w:rFonts w:asciiTheme="minorHAnsi" w:hAnsiTheme="minorHAnsi"/>
        </w:rPr>
        <w:t>Ein Ausschluss von der Teilnahme am Schulbetrieb erfolgt:</w:t>
      </w:r>
      <w:r w:rsidR="00CD6EE2">
        <w:rPr>
          <w:rFonts w:asciiTheme="minorHAnsi" w:hAnsiTheme="minorHAnsi"/>
        </w:rPr>
        <w:t xml:space="preserve"> </w:t>
      </w:r>
    </w:p>
    <w:p w:rsidR="00CD6EE2" w:rsidRPr="00FE42E1" w:rsidRDefault="00CD6EE2" w:rsidP="00FE42E1">
      <w:pPr>
        <w:rPr>
          <w:rFonts w:asciiTheme="minorHAnsi" w:hAnsiTheme="minorHAnsi"/>
        </w:rPr>
      </w:pPr>
    </w:p>
    <w:p w:rsidR="00FE42E1" w:rsidRDefault="00FE42E1" w:rsidP="00FE42E1">
      <w:pPr>
        <w:pStyle w:val="Listenabsatz"/>
        <w:numPr>
          <w:ilvl w:val="0"/>
          <w:numId w:val="15"/>
        </w:numPr>
        <w:spacing w:after="160" w:line="259" w:lineRule="auto"/>
        <w:jc w:val="left"/>
        <w:rPr>
          <w:rFonts w:asciiTheme="minorHAnsi" w:hAnsiTheme="minorHAnsi"/>
        </w:rPr>
      </w:pPr>
      <w:r w:rsidRPr="00FE42E1">
        <w:rPr>
          <w:rFonts w:asciiTheme="minorHAnsi" w:hAnsiTheme="minorHAnsi"/>
        </w:rPr>
        <w:t xml:space="preserve">Sobald Kontakt zu einer infizierten Person besteht oder </w:t>
      </w:r>
      <w:r w:rsidR="00BB57F2">
        <w:rPr>
          <w:rFonts w:asciiTheme="minorHAnsi" w:hAnsiTheme="minorHAnsi"/>
        </w:rPr>
        <w:t xml:space="preserve">in den letzten 14 Tagen </w:t>
      </w:r>
      <w:r w:rsidRPr="00FE42E1">
        <w:rPr>
          <w:rFonts w:asciiTheme="minorHAnsi" w:hAnsiTheme="minorHAnsi"/>
        </w:rPr>
        <w:t>bestand</w:t>
      </w:r>
    </w:p>
    <w:p w:rsidR="005C396A" w:rsidRPr="005C396A" w:rsidRDefault="005C396A" w:rsidP="005C396A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oder</w:t>
      </w:r>
    </w:p>
    <w:p w:rsidR="00FE42E1" w:rsidRPr="005C396A" w:rsidRDefault="005C396A" w:rsidP="005C396A">
      <w:pPr>
        <w:pStyle w:val="Listenabsatz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B57F2" w:rsidRPr="005C396A">
        <w:rPr>
          <w:rFonts w:asciiTheme="minorHAnsi" w:hAnsiTheme="minorHAnsi"/>
        </w:rPr>
        <w:t>ei t</w:t>
      </w:r>
      <w:r w:rsidR="00FE42E1" w:rsidRPr="005C396A">
        <w:rPr>
          <w:rFonts w:asciiTheme="minorHAnsi" w:hAnsiTheme="minorHAnsi"/>
        </w:rPr>
        <w:t>ypische</w:t>
      </w:r>
      <w:r>
        <w:rPr>
          <w:rFonts w:asciiTheme="minorHAnsi" w:hAnsiTheme="minorHAnsi"/>
        </w:rPr>
        <w:t>n</w:t>
      </w:r>
      <w:r w:rsidR="00FE42E1" w:rsidRPr="005C396A">
        <w:rPr>
          <w:rFonts w:asciiTheme="minorHAnsi" w:hAnsiTheme="minorHAnsi"/>
        </w:rPr>
        <w:t xml:space="preserve"> Symptome</w:t>
      </w:r>
      <w:r w:rsidR="00442D80">
        <w:rPr>
          <w:rFonts w:asciiTheme="minorHAnsi" w:hAnsiTheme="minorHAnsi"/>
        </w:rPr>
        <w:t>n</w:t>
      </w:r>
      <w:r w:rsidR="00FE42E1" w:rsidRPr="005C396A">
        <w:rPr>
          <w:rFonts w:asciiTheme="minorHAnsi" w:hAnsiTheme="minorHAnsi"/>
        </w:rPr>
        <w:t xml:space="preserve"> einer Infektion:</w:t>
      </w:r>
      <w:r w:rsidR="00FE42E1" w:rsidRPr="005C396A">
        <w:rPr>
          <w:rFonts w:asciiTheme="minorHAnsi" w:hAnsiTheme="minorHAnsi"/>
        </w:rPr>
        <w:tab/>
      </w:r>
    </w:p>
    <w:p w:rsidR="00FE42E1" w:rsidRPr="005C396A" w:rsidRDefault="005C396A" w:rsidP="005C396A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42E1" w:rsidRPr="005C396A">
        <w:rPr>
          <w:rFonts w:asciiTheme="minorHAnsi" w:hAnsiTheme="minorHAnsi"/>
        </w:rPr>
        <w:t>Fieber ab 38</w:t>
      </w:r>
      <w:r w:rsidR="00442D80">
        <w:rPr>
          <w:rFonts w:asciiTheme="minorHAnsi" w:hAnsiTheme="minorHAnsi"/>
        </w:rPr>
        <w:t xml:space="preserve"> </w:t>
      </w:r>
      <w:r w:rsidR="00A6140A" w:rsidRPr="005C396A">
        <w:rPr>
          <w:rFonts w:asciiTheme="minorHAnsi" w:hAnsiTheme="minorHAnsi"/>
        </w:rPr>
        <w:t>C</w:t>
      </w:r>
      <w:r w:rsidR="00A6140A">
        <w:rPr>
          <w:rFonts w:asciiTheme="minorHAnsi" w:hAnsiTheme="minorHAnsi"/>
        </w:rPr>
        <w:t>,</w:t>
      </w:r>
      <w:r w:rsidR="00442D80">
        <w:rPr>
          <w:rFonts w:asciiTheme="minorHAnsi" w:hAnsiTheme="minorHAnsi"/>
        </w:rPr>
        <w:t xml:space="preserve"> t</w:t>
      </w:r>
      <w:r w:rsidR="00FE42E1" w:rsidRPr="005C396A">
        <w:rPr>
          <w:rFonts w:asciiTheme="minorHAnsi" w:hAnsiTheme="minorHAnsi"/>
        </w:rPr>
        <w:t>rockener Husten (nicht durch chronische Erkrankung verursacht, wie z.B. Asthma)</w:t>
      </w:r>
      <w:r w:rsidR="00442D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E42E1" w:rsidRPr="005C396A">
        <w:rPr>
          <w:rFonts w:asciiTheme="minorHAnsi" w:hAnsiTheme="minorHAnsi"/>
        </w:rPr>
        <w:t>Störung des Geschmacks- oder Geruchssinns (nicht als Begleitsymptom eines Schnupfens</w:t>
      </w:r>
      <w:r w:rsidR="00FE42E1" w:rsidRPr="005C396A">
        <w:rPr>
          <w:rFonts w:asciiTheme="minorHAnsi" w:hAnsiTheme="minorHAnsi"/>
        </w:rPr>
        <w:tab/>
      </w:r>
    </w:p>
    <w:p w:rsidR="00FE42E1" w:rsidRPr="00B62D34" w:rsidRDefault="00FE42E1" w:rsidP="00FE42E1">
      <w:pPr>
        <w:rPr>
          <w:rFonts w:asciiTheme="minorHAnsi" w:hAnsiTheme="minorHAnsi"/>
          <w:b/>
          <w:sz w:val="24"/>
          <w:szCs w:val="24"/>
          <w:u w:val="single"/>
        </w:rPr>
      </w:pPr>
      <w:r w:rsidRPr="00B62D34">
        <w:rPr>
          <w:rFonts w:asciiTheme="minorHAnsi" w:hAnsiTheme="minorHAnsi"/>
          <w:b/>
          <w:sz w:val="24"/>
          <w:szCs w:val="24"/>
          <w:u w:val="single"/>
        </w:rPr>
        <w:t>2. Ausschluss von der Teilnahme am Schulbetrieb wegen der Rückkehr aus einem „Risikogebiet“</w:t>
      </w:r>
    </w:p>
    <w:p w:rsidR="00B16388" w:rsidRDefault="00B16388" w:rsidP="00476A74">
      <w:pPr>
        <w:ind w:left="284"/>
        <w:rPr>
          <w:rFonts w:asciiTheme="minorHAnsi" w:hAnsiTheme="minorHAnsi"/>
          <w:b/>
          <w:sz w:val="28"/>
          <w:szCs w:val="28"/>
          <w:u w:val="single"/>
        </w:rPr>
      </w:pPr>
    </w:p>
    <w:p w:rsidR="00FE42E1" w:rsidRPr="00B16388" w:rsidRDefault="00FE42E1" w:rsidP="00B16388">
      <w:pPr>
        <w:pStyle w:val="Listenabsatz"/>
        <w:numPr>
          <w:ilvl w:val="0"/>
          <w:numId w:val="16"/>
        </w:numPr>
        <w:spacing w:after="160" w:line="259" w:lineRule="auto"/>
        <w:jc w:val="left"/>
        <w:rPr>
          <w:rFonts w:asciiTheme="minorHAnsi" w:hAnsiTheme="minorHAnsi"/>
        </w:rPr>
      </w:pPr>
      <w:r w:rsidRPr="00B16388">
        <w:rPr>
          <w:rFonts w:asciiTheme="minorHAnsi" w:hAnsiTheme="minorHAnsi"/>
        </w:rPr>
        <w:t xml:space="preserve">Bei der Rückkehr aus einem anderen Land das als Risikogebiet ausgewiesen ist. </w:t>
      </w:r>
    </w:p>
    <w:p w:rsidR="00FE42E1" w:rsidRDefault="00FE42E1" w:rsidP="00CD6EE2">
      <w:pPr>
        <w:jc w:val="left"/>
        <w:rPr>
          <w:rFonts w:asciiTheme="minorHAnsi" w:hAnsiTheme="minorHAnsi"/>
        </w:rPr>
      </w:pPr>
      <w:r w:rsidRPr="00FE42E1">
        <w:rPr>
          <w:rFonts w:asciiTheme="minorHAnsi" w:hAnsiTheme="minorHAnsi"/>
        </w:rPr>
        <w:t>Die Einstufung als Risikogebiet erfolgt durch das Bundesministerium für Gesundheit, das Auswärtige Amt und das Bundesministerium des Innern, für Bau und Heimat. Sie wird durch das Robert-Koch-Institut</w:t>
      </w:r>
      <w:r w:rsidR="00CD6EE2">
        <w:rPr>
          <w:rFonts w:asciiTheme="minorHAnsi" w:hAnsiTheme="minorHAnsi"/>
        </w:rPr>
        <w:t xml:space="preserve"> a</w:t>
      </w:r>
      <w:r w:rsidRPr="00FE42E1">
        <w:rPr>
          <w:rFonts w:asciiTheme="minorHAnsi" w:hAnsiTheme="minorHAnsi"/>
        </w:rPr>
        <w:t>uf der Internetseite veröffentlicht. (</w:t>
      </w:r>
      <w:hyperlink r:id="rId9" w:history="1">
        <w:r w:rsidRPr="00FE42E1">
          <w:rPr>
            <w:rStyle w:val="Hyperlink"/>
            <w:rFonts w:asciiTheme="minorHAnsi" w:hAnsiTheme="minorHAnsi"/>
          </w:rPr>
          <w:t>https://www.rki.de/DE/content/InfAZ/N/Neuartiges_Coronavirus/Risikogebiete_neu.html)</w:t>
        </w:r>
      </w:hyperlink>
      <w:r w:rsidRPr="00FE42E1">
        <w:rPr>
          <w:rFonts w:asciiTheme="minorHAnsi" w:hAnsiTheme="minorHAnsi"/>
        </w:rPr>
        <w:t>.</w:t>
      </w:r>
    </w:p>
    <w:p w:rsidR="00B7054C" w:rsidRPr="00FE42E1" w:rsidRDefault="00B7054C" w:rsidP="00FE42E1">
      <w:pPr>
        <w:rPr>
          <w:rFonts w:asciiTheme="minorHAnsi" w:hAnsiTheme="minorHAnsi"/>
        </w:rPr>
      </w:pPr>
    </w:p>
    <w:p w:rsidR="00FE42E1" w:rsidRDefault="00FE42E1" w:rsidP="00FE42E1">
      <w:pPr>
        <w:rPr>
          <w:rFonts w:asciiTheme="minorHAnsi" w:hAnsiTheme="minorHAnsi"/>
          <w:b/>
        </w:rPr>
      </w:pPr>
      <w:r w:rsidRPr="00F73C81">
        <w:rPr>
          <w:rFonts w:asciiTheme="minorHAnsi" w:hAnsiTheme="minorHAnsi"/>
          <w:b/>
        </w:rPr>
        <w:t>Sofern solche Ausschlussgründe Ihnen bekannt sind oder bekannt werden, sind Sie verpflichtet:</w:t>
      </w:r>
    </w:p>
    <w:p w:rsidR="006357EE" w:rsidRPr="00F73C81" w:rsidRDefault="006357EE" w:rsidP="00FE42E1">
      <w:pPr>
        <w:rPr>
          <w:rFonts w:asciiTheme="minorHAnsi" w:hAnsiTheme="minorHAnsi"/>
          <w:b/>
        </w:rPr>
      </w:pPr>
    </w:p>
    <w:p w:rsidR="00FE42E1" w:rsidRPr="00F73C81" w:rsidRDefault="00FE42E1" w:rsidP="00FE42E1">
      <w:pPr>
        <w:pStyle w:val="Listenabsatz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/>
          <w:b/>
        </w:rPr>
      </w:pPr>
      <w:r w:rsidRPr="00F73C81">
        <w:rPr>
          <w:rFonts w:asciiTheme="minorHAnsi" w:hAnsiTheme="minorHAnsi"/>
          <w:b/>
        </w:rPr>
        <w:t xml:space="preserve">die Schule umgehend zu informieren </w:t>
      </w:r>
    </w:p>
    <w:p w:rsidR="00FE42E1" w:rsidRPr="00F73C81" w:rsidRDefault="00FE42E1" w:rsidP="00FE42E1">
      <w:pPr>
        <w:pStyle w:val="Listenabsatz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/>
          <w:b/>
        </w:rPr>
      </w:pPr>
      <w:r w:rsidRPr="00F73C81">
        <w:rPr>
          <w:rFonts w:asciiTheme="minorHAnsi" w:hAnsiTheme="minorHAnsi"/>
          <w:b/>
        </w:rPr>
        <w:t>den Schulbesuch Ihres Kindes zu beenden</w:t>
      </w:r>
    </w:p>
    <w:p w:rsidR="00FE42E1" w:rsidRPr="00F73C81" w:rsidRDefault="00FE42E1" w:rsidP="00FE42E1">
      <w:pPr>
        <w:pStyle w:val="Listenabsatz"/>
        <w:numPr>
          <w:ilvl w:val="0"/>
          <w:numId w:val="14"/>
        </w:numPr>
        <w:spacing w:after="160" w:line="259" w:lineRule="auto"/>
        <w:jc w:val="left"/>
        <w:rPr>
          <w:rFonts w:asciiTheme="minorHAnsi" w:hAnsiTheme="minorHAnsi"/>
          <w:b/>
        </w:rPr>
      </w:pPr>
      <w:r w:rsidRPr="00F73C81">
        <w:rPr>
          <w:rFonts w:asciiTheme="minorHAnsi" w:hAnsiTheme="minorHAnsi"/>
          <w:b/>
        </w:rPr>
        <w:t>Ihr Kind bei Krankheitsanzeichen während des Unterrichts oder der Betreuung sofort von der Schule abzuholen, sofern es nicht alleine nach Hause darf.</w:t>
      </w:r>
    </w:p>
    <w:p w:rsidR="00FE42E1" w:rsidRDefault="00874FB0" w:rsidP="00FE42E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Nach </w:t>
      </w:r>
      <w:r w:rsidR="00FE42E1" w:rsidRPr="00FE42E1">
        <w:rPr>
          <w:rFonts w:asciiTheme="minorHAnsi" w:hAnsiTheme="minorHAnsi"/>
        </w:rPr>
        <w:t xml:space="preserve">§6 Absatz 2 der Corona-Verordnung Schule </w:t>
      </w:r>
      <w:r>
        <w:rPr>
          <w:rFonts w:asciiTheme="minorHAnsi" w:hAnsiTheme="minorHAnsi"/>
        </w:rPr>
        <w:t>sind Sie dazu verpflichtet</w:t>
      </w:r>
      <w:r w:rsidR="00FE42E1" w:rsidRPr="00FE42E1">
        <w:rPr>
          <w:rFonts w:asciiTheme="minorHAnsi" w:hAnsiTheme="minorHAnsi"/>
        </w:rPr>
        <w:t>, schriftlich zu erklären, dass nach Ihrer Kenntnis keiner der Ausschlussgründe vorliegt und Sie die genannten Verpflichtungen erfüllen.</w:t>
      </w:r>
    </w:p>
    <w:p w:rsidR="006357EE" w:rsidRDefault="006357EE" w:rsidP="00FE42E1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678"/>
      </w:tblGrid>
      <w:tr w:rsidR="002A2514" w:rsidRPr="00FE42E1" w:rsidTr="002B6A63">
        <w:tc>
          <w:tcPr>
            <w:tcW w:w="5778" w:type="dxa"/>
          </w:tcPr>
          <w:p w:rsidR="002A2514" w:rsidRPr="00FE42E1" w:rsidRDefault="002A2514" w:rsidP="002A2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Klasse/Name, Vorname des Kindes</w:t>
            </w:r>
          </w:p>
        </w:tc>
        <w:tc>
          <w:tcPr>
            <w:tcW w:w="4678" w:type="dxa"/>
          </w:tcPr>
          <w:p w:rsidR="002A2514" w:rsidRPr="00FE42E1" w:rsidRDefault="002A2514" w:rsidP="002A25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Geburtsdatum</w:t>
            </w:r>
          </w:p>
          <w:p w:rsidR="002A2514" w:rsidRPr="00FE42E1" w:rsidRDefault="002A2514" w:rsidP="002A2514">
            <w:pPr>
              <w:rPr>
                <w:rFonts w:asciiTheme="minorHAnsi" w:hAnsiTheme="minorHAnsi"/>
              </w:rPr>
            </w:pPr>
          </w:p>
        </w:tc>
      </w:tr>
      <w:tr w:rsidR="002A2514" w:rsidRPr="00FE42E1" w:rsidTr="002B6A63">
        <w:tc>
          <w:tcPr>
            <w:tcW w:w="5778" w:type="dxa"/>
          </w:tcPr>
          <w:p w:rsidR="002A2514" w:rsidRPr="00FE42E1" w:rsidRDefault="002A2514" w:rsidP="002A2514">
            <w:pPr>
              <w:rPr>
                <w:rFonts w:asciiTheme="minorHAnsi" w:hAnsiTheme="minorHAnsi"/>
              </w:rPr>
            </w:pPr>
            <w:r w:rsidRPr="0031409E">
              <w:rPr>
                <w:rFonts w:asciiTheme="minorHAnsi" w:hAnsiTheme="minorHAnsi"/>
                <w:sz w:val="16"/>
                <w:szCs w:val="16"/>
              </w:rPr>
              <w:t>Die Daten werden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zur Prävention eines lokalen Infektionsgeschehens an der Schule erhoben. Rechtsgrundlage ist Art.6Abs 1S 1 lit.d, E EU-DSGVO i.V. m. § 6 Abs. 2 CoronaVO Schule. Sie sind gemäß vorst. §en verpflichtet die Date bereitzustellen. Folgen der Verweigerung: Ausgeschlossen von der Teilnahme an dem Betrieb der Schule sind Kinder, für die entgegen der Aufforderung der Schule die Erklärung nicht vorgelegt wurde.</w:t>
            </w:r>
          </w:p>
        </w:tc>
        <w:tc>
          <w:tcPr>
            <w:tcW w:w="4678" w:type="dxa"/>
          </w:tcPr>
          <w:p w:rsidR="00E94236" w:rsidRPr="00FE42E1" w:rsidRDefault="00687704" w:rsidP="006357EE">
            <w:pPr>
              <w:rPr>
                <w:rFonts w:asciiTheme="minorHAnsi" w:hAnsiTheme="minorHAnsi"/>
              </w:rPr>
            </w:pPr>
            <w:r w:rsidRPr="00687704">
              <w:rPr>
                <w:rFonts w:asciiTheme="minorHAnsi" w:hAnsiTheme="minorHAnsi"/>
                <w:sz w:val="16"/>
                <w:szCs w:val="16"/>
              </w:rPr>
              <w:t>Speicherungsdauer: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Je nach Eingang des Schreibens in der Schule-4 Wochen</w:t>
            </w:r>
            <w:r w:rsidR="004E1412">
              <w:rPr>
                <w:rFonts w:asciiTheme="minorHAnsi" w:hAnsiTheme="minorHAnsi"/>
                <w:sz w:val="16"/>
                <w:szCs w:val="16"/>
              </w:rPr>
              <w:t xml:space="preserve"> .</w:t>
            </w:r>
            <w:r w:rsidR="008F6669">
              <w:rPr>
                <w:rFonts w:asciiTheme="minorHAnsi" w:hAnsiTheme="minorHAnsi"/>
                <w:sz w:val="16"/>
                <w:szCs w:val="16"/>
              </w:rPr>
              <w:t>Empfänger: Rektor, Rektorin, Konrektorin, Sekretariatsmitarbeiter, Klassenlehrkraft</w:t>
            </w:r>
            <w:r w:rsidR="004E1412">
              <w:rPr>
                <w:rFonts w:asciiTheme="minorHAnsi" w:hAnsiTheme="minorHAnsi"/>
                <w:sz w:val="16"/>
                <w:szCs w:val="16"/>
              </w:rPr>
              <w:t>.</w:t>
            </w:r>
            <w:r w:rsidR="008F6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E1412">
              <w:rPr>
                <w:rFonts w:asciiTheme="minorHAnsi" w:hAnsiTheme="minorHAnsi"/>
                <w:sz w:val="16"/>
                <w:szCs w:val="16"/>
              </w:rPr>
              <w:t>Sie haben das Recht, sich beim Landesbeauftragten für den Datenschutz und die Informationsfreiheit, Postfach 2019 32, 70025 Stuttgart zu beschweren.</w:t>
            </w:r>
          </w:p>
        </w:tc>
      </w:tr>
    </w:tbl>
    <w:p w:rsidR="00434DA4" w:rsidRDefault="00434DA4" w:rsidP="00FE42E1"/>
    <w:p w:rsidR="00FE42E1" w:rsidRDefault="00FE42E1" w:rsidP="00FE42E1">
      <w:r>
        <w:t>_______________________</w:t>
      </w:r>
      <w:r>
        <w:tab/>
      </w:r>
      <w:r>
        <w:tab/>
      </w:r>
      <w:r w:rsidR="00A34C9B">
        <w:t xml:space="preserve">                    </w:t>
      </w:r>
      <w:r>
        <w:t>__________________________________</w:t>
      </w:r>
    </w:p>
    <w:p w:rsidR="00E628A2" w:rsidRDefault="00FE42E1" w:rsidP="00083483">
      <w:pPr>
        <w:rPr>
          <w:rFonts w:ascii="Calibri" w:hAnsi="Calibri" w:cs="Calibri"/>
          <w:color w:val="0000FF"/>
          <w:sz w:val="16"/>
          <w:szCs w:val="16"/>
          <w:u w:val="single"/>
        </w:rPr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Unterschrift der Erziehungsberechtigten </w:t>
      </w:r>
    </w:p>
    <w:sectPr w:rsidR="00E628A2" w:rsidSect="00434D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5D" w:rsidRDefault="0089465D" w:rsidP="00D83435">
      <w:r>
        <w:separator/>
      </w:r>
    </w:p>
  </w:endnote>
  <w:endnote w:type="continuationSeparator" w:id="0">
    <w:p w:rsidR="0089465D" w:rsidRDefault="0089465D" w:rsidP="00D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5D" w:rsidRDefault="0089465D" w:rsidP="00D83435">
      <w:r>
        <w:separator/>
      </w:r>
    </w:p>
  </w:footnote>
  <w:footnote w:type="continuationSeparator" w:id="0">
    <w:p w:rsidR="0089465D" w:rsidRDefault="0089465D" w:rsidP="00D8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F02F6C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D1B6CED"/>
    <w:multiLevelType w:val="hybridMultilevel"/>
    <w:tmpl w:val="E530E304"/>
    <w:lvl w:ilvl="0" w:tplc="8E944CAE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0DB4706"/>
    <w:multiLevelType w:val="singleLevel"/>
    <w:tmpl w:val="F7003C7C"/>
    <w:lvl w:ilvl="0">
      <w:start w:val="12"/>
      <w:numFmt w:val="bullet"/>
      <w:lvlText w:val="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3" w15:restartNumberingAfterBreak="0">
    <w:nsid w:val="11907D50"/>
    <w:multiLevelType w:val="hybridMultilevel"/>
    <w:tmpl w:val="870C4F02"/>
    <w:lvl w:ilvl="0" w:tplc="C1BCF4C0">
      <w:start w:val="1"/>
      <w:numFmt w:val="decimal"/>
      <w:pStyle w:val="Aufz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02CA1"/>
    <w:multiLevelType w:val="hybridMultilevel"/>
    <w:tmpl w:val="D1506B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7C1429"/>
    <w:multiLevelType w:val="hybridMultilevel"/>
    <w:tmpl w:val="1B980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4687"/>
    <w:multiLevelType w:val="hybridMultilevel"/>
    <w:tmpl w:val="6A304982"/>
    <w:lvl w:ilvl="0" w:tplc="751E953A">
      <w:start w:val="1"/>
      <w:numFmt w:val="decimal"/>
      <w:pStyle w:val="Aufzhl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95DAD"/>
    <w:multiLevelType w:val="hybridMultilevel"/>
    <w:tmpl w:val="BC1278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14682"/>
    <w:multiLevelType w:val="hybridMultilevel"/>
    <w:tmpl w:val="51B620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9461B"/>
    <w:multiLevelType w:val="hybridMultilevel"/>
    <w:tmpl w:val="5C48B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6C0A"/>
    <w:multiLevelType w:val="hybridMultilevel"/>
    <w:tmpl w:val="BB820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72AF0"/>
    <w:multiLevelType w:val="hybridMultilevel"/>
    <w:tmpl w:val="D4AE9E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25F54"/>
    <w:multiLevelType w:val="multilevel"/>
    <w:tmpl w:val="4458708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F16A82"/>
    <w:multiLevelType w:val="hybridMultilevel"/>
    <w:tmpl w:val="7AD6E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0"/>
  </w:num>
  <w:num w:numId="5">
    <w:abstractNumId w:val="12"/>
  </w:num>
  <w:num w:numId="6">
    <w:abstractNumId w:val="12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D8"/>
    <w:rsid w:val="000046E5"/>
    <w:rsid w:val="000120F2"/>
    <w:rsid w:val="00031B09"/>
    <w:rsid w:val="000477C2"/>
    <w:rsid w:val="00083483"/>
    <w:rsid w:val="000D0475"/>
    <w:rsid w:val="000E172C"/>
    <w:rsid w:val="000F125E"/>
    <w:rsid w:val="00102C69"/>
    <w:rsid w:val="00111A2F"/>
    <w:rsid w:val="001377D8"/>
    <w:rsid w:val="00157490"/>
    <w:rsid w:val="0016493E"/>
    <w:rsid w:val="00183C3E"/>
    <w:rsid w:val="001C43E8"/>
    <w:rsid w:val="00215ED2"/>
    <w:rsid w:val="0021632F"/>
    <w:rsid w:val="00236C97"/>
    <w:rsid w:val="002446E7"/>
    <w:rsid w:val="002705AA"/>
    <w:rsid w:val="00272340"/>
    <w:rsid w:val="00275B34"/>
    <w:rsid w:val="002A2514"/>
    <w:rsid w:val="002B6992"/>
    <w:rsid w:val="002B6A63"/>
    <w:rsid w:val="002D1CE7"/>
    <w:rsid w:val="002D3E23"/>
    <w:rsid w:val="002F3659"/>
    <w:rsid w:val="00313869"/>
    <w:rsid w:val="0031409E"/>
    <w:rsid w:val="00353002"/>
    <w:rsid w:val="0036127A"/>
    <w:rsid w:val="003700BB"/>
    <w:rsid w:val="0037696F"/>
    <w:rsid w:val="003A1EB9"/>
    <w:rsid w:val="003C1B88"/>
    <w:rsid w:val="003C481B"/>
    <w:rsid w:val="003D0845"/>
    <w:rsid w:val="00414FA6"/>
    <w:rsid w:val="00431EF7"/>
    <w:rsid w:val="00434DA4"/>
    <w:rsid w:val="00442D80"/>
    <w:rsid w:val="004514B0"/>
    <w:rsid w:val="00454BA6"/>
    <w:rsid w:val="00476A74"/>
    <w:rsid w:val="00493858"/>
    <w:rsid w:val="0049646C"/>
    <w:rsid w:val="004E1412"/>
    <w:rsid w:val="005116F9"/>
    <w:rsid w:val="005221ED"/>
    <w:rsid w:val="0052316B"/>
    <w:rsid w:val="00554A52"/>
    <w:rsid w:val="005A1ECC"/>
    <w:rsid w:val="005A31A7"/>
    <w:rsid w:val="005B2275"/>
    <w:rsid w:val="005B259E"/>
    <w:rsid w:val="005B289B"/>
    <w:rsid w:val="005C396A"/>
    <w:rsid w:val="005E3DE5"/>
    <w:rsid w:val="005F3241"/>
    <w:rsid w:val="00602E23"/>
    <w:rsid w:val="00603DD0"/>
    <w:rsid w:val="00612FE4"/>
    <w:rsid w:val="00614ABD"/>
    <w:rsid w:val="00617549"/>
    <w:rsid w:val="006357EE"/>
    <w:rsid w:val="006370B5"/>
    <w:rsid w:val="006654E7"/>
    <w:rsid w:val="00687669"/>
    <w:rsid w:val="00687704"/>
    <w:rsid w:val="006970DA"/>
    <w:rsid w:val="00697476"/>
    <w:rsid w:val="006A01AD"/>
    <w:rsid w:val="006C049B"/>
    <w:rsid w:val="00706404"/>
    <w:rsid w:val="0073761C"/>
    <w:rsid w:val="00743D19"/>
    <w:rsid w:val="00795604"/>
    <w:rsid w:val="007B14B8"/>
    <w:rsid w:val="007B1C8D"/>
    <w:rsid w:val="007B3E85"/>
    <w:rsid w:val="007E52A0"/>
    <w:rsid w:val="00800BB3"/>
    <w:rsid w:val="008151FD"/>
    <w:rsid w:val="0082424F"/>
    <w:rsid w:val="0083159F"/>
    <w:rsid w:val="008459DC"/>
    <w:rsid w:val="00874FB0"/>
    <w:rsid w:val="0089465D"/>
    <w:rsid w:val="008971E2"/>
    <w:rsid w:val="008A20F6"/>
    <w:rsid w:val="008E5223"/>
    <w:rsid w:val="008F6669"/>
    <w:rsid w:val="009073B6"/>
    <w:rsid w:val="00920926"/>
    <w:rsid w:val="00933B76"/>
    <w:rsid w:val="00946994"/>
    <w:rsid w:val="009A6326"/>
    <w:rsid w:val="009E617C"/>
    <w:rsid w:val="00A1003E"/>
    <w:rsid w:val="00A22D15"/>
    <w:rsid w:val="00A33BA0"/>
    <w:rsid w:val="00A34C9B"/>
    <w:rsid w:val="00A376C3"/>
    <w:rsid w:val="00A6054C"/>
    <w:rsid w:val="00A6140A"/>
    <w:rsid w:val="00A67013"/>
    <w:rsid w:val="00A70360"/>
    <w:rsid w:val="00A709E3"/>
    <w:rsid w:val="00AA133A"/>
    <w:rsid w:val="00AA53ED"/>
    <w:rsid w:val="00AB0D81"/>
    <w:rsid w:val="00AD5303"/>
    <w:rsid w:val="00AF03AD"/>
    <w:rsid w:val="00AF4C84"/>
    <w:rsid w:val="00AF6502"/>
    <w:rsid w:val="00B105D1"/>
    <w:rsid w:val="00B16388"/>
    <w:rsid w:val="00B254E8"/>
    <w:rsid w:val="00B27D46"/>
    <w:rsid w:val="00B40AE1"/>
    <w:rsid w:val="00B46056"/>
    <w:rsid w:val="00B62D34"/>
    <w:rsid w:val="00B7054C"/>
    <w:rsid w:val="00B726EC"/>
    <w:rsid w:val="00B9377F"/>
    <w:rsid w:val="00B9604B"/>
    <w:rsid w:val="00BB3928"/>
    <w:rsid w:val="00BB57F2"/>
    <w:rsid w:val="00C03F45"/>
    <w:rsid w:val="00C13A7E"/>
    <w:rsid w:val="00C238A4"/>
    <w:rsid w:val="00C27527"/>
    <w:rsid w:val="00CD6EE2"/>
    <w:rsid w:val="00CE2BE9"/>
    <w:rsid w:val="00CE48EC"/>
    <w:rsid w:val="00D51680"/>
    <w:rsid w:val="00D71BB6"/>
    <w:rsid w:val="00D772B7"/>
    <w:rsid w:val="00D810B1"/>
    <w:rsid w:val="00D83435"/>
    <w:rsid w:val="00D972FF"/>
    <w:rsid w:val="00DA3BF3"/>
    <w:rsid w:val="00DC44CC"/>
    <w:rsid w:val="00DD114E"/>
    <w:rsid w:val="00DE337B"/>
    <w:rsid w:val="00DE3F5D"/>
    <w:rsid w:val="00E1674D"/>
    <w:rsid w:val="00E22DD0"/>
    <w:rsid w:val="00E425AC"/>
    <w:rsid w:val="00E45132"/>
    <w:rsid w:val="00E628A2"/>
    <w:rsid w:val="00E94236"/>
    <w:rsid w:val="00EE76CB"/>
    <w:rsid w:val="00F03DBE"/>
    <w:rsid w:val="00F23485"/>
    <w:rsid w:val="00F27808"/>
    <w:rsid w:val="00F355C6"/>
    <w:rsid w:val="00F36E04"/>
    <w:rsid w:val="00F40745"/>
    <w:rsid w:val="00F450DF"/>
    <w:rsid w:val="00F506EB"/>
    <w:rsid w:val="00F73C81"/>
    <w:rsid w:val="00F843AD"/>
    <w:rsid w:val="00F912B8"/>
    <w:rsid w:val="00FC01FB"/>
    <w:rsid w:val="00FD2AF7"/>
    <w:rsid w:val="00FD6501"/>
    <w:rsid w:val="00FE42E1"/>
    <w:rsid w:val="00FE5EDA"/>
    <w:rsid w:val="00FF2FA8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DA67C-B0FF-49FE-95E3-E7776E2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2D15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D15"/>
    <w:pPr>
      <w:numPr>
        <w:numId w:val="6"/>
      </w:numPr>
      <w:tabs>
        <w:tab w:val="left" w:pos="567"/>
      </w:tabs>
      <w:jc w:val="left"/>
      <w:outlineLvl w:val="0"/>
    </w:pPr>
    <w:rPr>
      <w:rFonts w:cs="Arial"/>
      <w:bCs/>
      <w:szCs w:val="22"/>
      <w:u w:val="single"/>
    </w:rPr>
  </w:style>
  <w:style w:type="paragraph" w:styleId="berschrift2">
    <w:name w:val="heading 2"/>
    <w:basedOn w:val="Standard"/>
    <w:next w:val="Standard"/>
    <w:qFormat/>
    <w:rsid w:val="00A22D15"/>
    <w:pPr>
      <w:numPr>
        <w:ilvl w:val="1"/>
        <w:numId w:val="6"/>
      </w:numPr>
      <w:jc w:val="left"/>
      <w:outlineLvl w:val="1"/>
    </w:pPr>
    <w:rPr>
      <w:rFonts w:cs="Arial"/>
      <w:bCs/>
      <w:szCs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A13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autoRedefine/>
    <w:qFormat/>
    <w:rsid w:val="00A22D15"/>
    <w:pPr>
      <w:keepNext/>
      <w:overflowPunct w:val="0"/>
      <w:autoSpaceDE w:val="0"/>
      <w:autoSpaceDN w:val="0"/>
      <w:adjustRightInd w:val="0"/>
      <w:jc w:val="left"/>
      <w:textAlignment w:val="baseline"/>
      <w:outlineLvl w:val="4"/>
    </w:pPr>
    <w:rPr>
      <w:color w:val="FFCC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">
    <w:name w:val="Aufz"/>
    <w:basedOn w:val="Standard"/>
    <w:next w:val="Standard"/>
    <w:rsid w:val="00A22D15"/>
    <w:pPr>
      <w:numPr>
        <w:numId w:val="1"/>
      </w:numPr>
      <w:jc w:val="left"/>
    </w:pPr>
  </w:style>
  <w:style w:type="paragraph" w:customStyle="1" w:styleId="Aufzhlung">
    <w:name w:val="Aufzählung"/>
    <w:basedOn w:val="Standard"/>
    <w:rsid w:val="00A22D15"/>
    <w:pPr>
      <w:numPr>
        <w:numId w:val="2"/>
      </w:numPr>
      <w:tabs>
        <w:tab w:val="left" w:pos="454"/>
      </w:tabs>
    </w:pPr>
  </w:style>
  <w:style w:type="paragraph" w:styleId="Listennummer">
    <w:name w:val="List Number"/>
    <w:basedOn w:val="Standard"/>
    <w:rsid w:val="00A22D15"/>
    <w:pPr>
      <w:numPr>
        <w:numId w:val="4"/>
      </w:numPr>
    </w:pPr>
  </w:style>
  <w:style w:type="character" w:styleId="Hyperlink">
    <w:name w:val="Hyperlink"/>
    <w:basedOn w:val="Absatz-Standardschriftart"/>
    <w:uiPriority w:val="99"/>
    <w:rsid w:val="001377D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1377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77D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77D8"/>
    <w:rPr>
      <w:rFonts w:ascii="Arial" w:hAnsi="Arial" w:cs="Arial"/>
      <w:bCs/>
      <w:sz w:val="22"/>
      <w:szCs w:val="22"/>
      <w:u w:val="single"/>
    </w:rPr>
  </w:style>
  <w:style w:type="paragraph" w:styleId="Listenabsatz">
    <w:name w:val="List Paragraph"/>
    <w:basedOn w:val="Standard"/>
    <w:uiPriority w:val="34"/>
    <w:qFormat/>
    <w:rsid w:val="007B1C8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13869"/>
    <w:pPr>
      <w:tabs>
        <w:tab w:val="center" w:pos="4536"/>
        <w:tab w:val="right" w:pos="9072"/>
      </w:tabs>
      <w:jc w:val="left"/>
    </w:pPr>
  </w:style>
  <w:style w:type="character" w:customStyle="1" w:styleId="KopfzeileZchn">
    <w:name w:val="Kopfzeile Zchn"/>
    <w:basedOn w:val="Absatz-Standardschriftart"/>
    <w:link w:val="Kopfzeile"/>
    <w:rsid w:val="0031386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D83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3435"/>
    <w:rPr>
      <w:rFonts w:ascii="Arial" w:hAnsi="Arial"/>
      <w:sz w:val="22"/>
    </w:rPr>
  </w:style>
  <w:style w:type="character" w:customStyle="1" w:styleId="berschrift4Zchn">
    <w:name w:val="Überschrift 4 Zchn"/>
    <w:basedOn w:val="Absatz-Standardschriftart"/>
    <w:link w:val="berschrift4"/>
    <w:semiHidden/>
    <w:rsid w:val="00AA133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Tabellenraster">
    <w:name w:val="Table Grid"/>
    <w:basedOn w:val="NormaleTabelle"/>
    <w:uiPriority w:val="39"/>
    <w:rsid w:val="00FE42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ki.de/DE/content/InfAZ/N/Neuartiges_Coronavirus/Risikogebiete_neu.html)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40.1 Johannes-Kepler-Grundschule (stellv.Schulleitung)</cp:lastModifiedBy>
  <cp:revision>2</cp:revision>
  <cp:lastPrinted>2020-09-08T07:19:00Z</cp:lastPrinted>
  <dcterms:created xsi:type="dcterms:W3CDTF">2020-09-08T07:20:00Z</dcterms:created>
  <dcterms:modified xsi:type="dcterms:W3CDTF">2020-09-08T07:20:00Z</dcterms:modified>
</cp:coreProperties>
</file>