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DC" w:rsidRPr="00170F81" w:rsidRDefault="008459DC" w:rsidP="008459DC">
      <w:pPr>
        <w:ind w:left="1416"/>
        <w:rPr>
          <w:rFonts w:asciiTheme="minorHAnsi" w:hAnsiTheme="minorHAnsi" w:cstheme="minorHAnsi"/>
          <w:szCs w:val="22"/>
        </w:rPr>
      </w:pPr>
      <w:bookmarkStart w:id="0" w:name="_GoBack"/>
      <w:bookmarkEnd w:id="0"/>
      <w:r w:rsidRPr="00170F81">
        <w:rPr>
          <w:rFonts w:asciiTheme="minorHAnsi" w:hAnsiTheme="minorHAnsi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-74295</wp:posOffset>
            </wp:positionV>
            <wp:extent cx="800100" cy="808355"/>
            <wp:effectExtent l="19050" t="0" r="0" b="0"/>
            <wp:wrapTight wrapText="bothSides">
              <wp:wrapPolygon edited="0">
                <wp:start x="-514" y="0"/>
                <wp:lineTo x="-514" y="20870"/>
                <wp:lineTo x="21600" y="20870"/>
                <wp:lineTo x="21600" y="0"/>
                <wp:lineTo x="-514" y="0"/>
              </wp:wrapPolygon>
            </wp:wrapTight>
            <wp:docPr id="1" name="Bild 1" descr="K5logob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5logobu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0F81">
        <w:rPr>
          <w:rFonts w:asciiTheme="minorHAnsi" w:hAnsiTheme="minorHAnsi" w:cstheme="minorHAnsi"/>
          <w:szCs w:val="22"/>
        </w:rPr>
        <w:t xml:space="preserve">   </w:t>
      </w:r>
    </w:p>
    <w:p w:rsidR="008459DC" w:rsidRPr="00170F81" w:rsidRDefault="008459DC" w:rsidP="008459DC">
      <w:pPr>
        <w:ind w:left="1416"/>
        <w:rPr>
          <w:rFonts w:asciiTheme="minorHAnsi" w:hAnsiTheme="minorHAnsi" w:cstheme="minorHAnsi"/>
          <w:szCs w:val="22"/>
        </w:rPr>
      </w:pPr>
    </w:p>
    <w:p w:rsidR="008459DC" w:rsidRPr="00170F81" w:rsidRDefault="008459DC" w:rsidP="008459DC">
      <w:pPr>
        <w:ind w:left="1416"/>
        <w:rPr>
          <w:rFonts w:asciiTheme="minorHAnsi" w:hAnsiTheme="minorHAnsi" w:cstheme="minorHAnsi"/>
          <w:szCs w:val="22"/>
        </w:rPr>
      </w:pPr>
    </w:p>
    <w:p w:rsidR="00CE77EC" w:rsidRDefault="007B1C8D" w:rsidP="008459DC">
      <w:pPr>
        <w:ind w:left="1416"/>
        <w:rPr>
          <w:rFonts w:asciiTheme="minorHAnsi" w:hAnsiTheme="minorHAnsi" w:cstheme="minorHAnsi"/>
          <w:szCs w:val="22"/>
        </w:rPr>
      </w:pPr>
      <w:r w:rsidRPr="00170F81">
        <w:rPr>
          <w:rFonts w:asciiTheme="minorHAnsi" w:hAnsiTheme="minorHAnsi" w:cstheme="minorHAnsi"/>
          <w:szCs w:val="22"/>
        </w:rPr>
        <w:t xml:space="preserve">JOHANNES-KEPLER-GRUNDSCHULE </w:t>
      </w:r>
      <w:r w:rsidR="008459DC" w:rsidRPr="00170F81">
        <w:rPr>
          <w:rFonts w:asciiTheme="minorHAnsi" w:hAnsiTheme="minorHAnsi" w:cstheme="minorHAnsi"/>
          <w:szCs w:val="22"/>
        </w:rPr>
        <w:t>MANNHEIM</w:t>
      </w:r>
      <w:r w:rsidR="00B726EC" w:rsidRPr="00170F81">
        <w:rPr>
          <w:rFonts w:asciiTheme="minorHAnsi" w:hAnsiTheme="minorHAnsi" w:cstheme="minorHAnsi"/>
          <w:szCs w:val="22"/>
        </w:rPr>
        <w:t xml:space="preserve">  </w:t>
      </w:r>
    </w:p>
    <w:p w:rsidR="00B726EC" w:rsidRPr="00170F81" w:rsidRDefault="00CE77EC" w:rsidP="008459DC">
      <w:pPr>
        <w:ind w:left="141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G</w:t>
      </w:r>
      <w:r w:rsidR="00795604" w:rsidRPr="00170F81">
        <w:rPr>
          <w:rFonts w:asciiTheme="minorHAnsi" w:hAnsiTheme="minorHAnsi" w:cstheme="minorHAnsi"/>
          <w:szCs w:val="22"/>
        </w:rPr>
        <w:t>ANZTAGESSCHULE</w:t>
      </w:r>
      <w:r>
        <w:rPr>
          <w:rFonts w:asciiTheme="minorHAnsi" w:hAnsiTheme="minorHAnsi" w:cstheme="minorHAnsi"/>
          <w:szCs w:val="22"/>
        </w:rPr>
        <w:t xml:space="preserve"> IN WAHLFORM</w:t>
      </w:r>
      <w:r w:rsidR="00B726EC" w:rsidRPr="00170F81">
        <w:rPr>
          <w:rFonts w:asciiTheme="minorHAnsi" w:hAnsiTheme="minorHAnsi" w:cstheme="minorHAnsi"/>
          <w:szCs w:val="22"/>
        </w:rPr>
        <w:t xml:space="preserve">                                            </w:t>
      </w:r>
    </w:p>
    <w:p w:rsidR="007B1C8D" w:rsidRPr="00170F81" w:rsidRDefault="007B1C8D" w:rsidP="00B726EC">
      <w:pPr>
        <w:rPr>
          <w:rFonts w:asciiTheme="minorHAnsi" w:hAnsiTheme="minorHAnsi" w:cstheme="minorHAnsi"/>
          <w:szCs w:val="22"/>
        </w:rPr>
      </w:pPr>
    </w:p>
    <w:p w:rsidR="007B1C8D" w:rsidRPr="00170F81" w:rsidRDefault="00B726EC" w:rsidP="001377D8">
      <w:pPr>
        <w:rPr>
          <w:rFonts w:asciiTheme="minorHAnsi" w:hAnsiTheme="minorHAnsi" w:cstheme="minorHAnsi"/>
          <w:sz w:val="16"/>
          <w:szCs w:val="16"/>
        </w:rPr>
      </w:pPr>
      <w:r w:rsidRPr="00170F81">
        <w:rPr>
          <w:rFonts w:asciiTheme="minorHAnsi" w:hAnsiTheme="minorHAnsi" w:cstheme="minorHAnsi"/>
          <w:sz w:val="16"/>
          <w:szCs w:val="16"/>
        </w:rPr>
        <w:t>_______________________________________________________________</w:t>
      </w:r>
      <w:r w:rsidR="00FD6501" w:rsidRPr="00170F81">
        <w:rPr>
          <w:rFonts w:asciiTheme="minorHAnsi" w:hAnsiTheme="minorHAnsi" w:cstheme="minorHAnsi"/>
          <w:sz w:val="16"/>
          <w:szCs w:val="16"/>
        </w:rPr>
        <w:t>__________</w:t>
      </w:r>
      <w:r w:rsidR="00CE48EC" w:rsidRPr="00170F81">
        <w:rPr>
          <w:rFonts w:asciiTheme="minorHAnsi" w:hAnsiTheme="minorHAnsi" w:cstheme="minorHAnsi"/>
          <w:sz w:val="16"/>
          <w:szCs w:val="16"/>
        </w:rPr>
        <w:t>___</w:t>
      </w:r>
      <w:r w:rsidR="00FD6501" w:rsidRPr="00170F81">
        <w:rPr>
          <w:rFonts w:asciiTheme="minorHAnsi" w:hAnsiTheme="minorHAnsi" w:cstheme="minorHAnsi"/>
          <w:sz w:val="16"/>
          <w:szCs w:val="16"/>
        </w:rPr>
        <w:t>____________________</w:t>
      </w:r>
    </w:p>
    <w:tbl>
      <w:tblPr>
        <w:tblStyle w:val="Tabellengitternetz"/>
        <w:tblW w:w="10063" w:type="dxa"/>
        <w:tblCellMar>
          <w:top w:w="28" w:type="dxa"/>
          <w:left w:w="113" w:type="dxa"/>
        </w:tblCellMar>
        <w:tblLook w:val="04A0"/>
      </w:tblPr>
      <w:tblGrid>
        <w:gridCol w:w="4918"/>
        <w:gridCol w:w="5145"/>
      </w:tblGrid>
      <w:tr w:rsidR="00170F81" w:rsidRPr="00170F81" w:rsidTr="00FE327E">
        <w:trPr>
          <w:trHeight w:hRule="exact" w:val="453"/>
        </w:trPr>
        <w:tc>
          <w:tcPr>
            <w:tcW w:w="4918" w:type="dxa"/>
            <w:tcBorders>
              <w:top w:val="dotted" w:sz="4" w:space="0" w:color="00000A"/>
              <w:left w:val="nil"/>
              <w:bottom w:val="nil"/>
              <w:right w:val="nil"/>
            </w:tcBorders>
            <w:hideMark/>
          </w:tcPr>
          <w:p w:rsidR="00170F81" w:rsidRPr="00170F81" w:rsidRDefault="00170F81">
            <w:pPr>
              <w:pStyle w:val="KeinLeerraum"/>
              <w:rPr>
                <w:rFonts w:asciiTheme="minorHAnsi" w:hAnsiTheme="minorHAnsi"/>
                <w:lang w:eastAsia="de-DE"/>
              </w:rPr>
            </w:pPr>
            <w:r w:rsidRPr="00170F81">
              <w:rPr>
                <w:rFonts w:asciiTheme="minorHAnsi" w:hAnsiTheme="minorHAnsi"/>
                <w:b/>
                <w:sz w:val="16"/>
                <w:lang w:eastAsia="de-DE"/>
              </w:rPr>
              <w:t>Name der Schule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F81" w:rsidRPr="00170F81" w:rsidRDefault="00170F81">
            <w:pPr>
              <w:pStyle w:val="KeinLeerraum"/>
              <w:rPr>
                <w:rFonts w:asciiTheme="minorHAnsi" w:hAnsiTheme="minorHAnsi"/>
                <w:sz w:val="20"/>
                <w:szCs w:val="20"/>
                <w:lang w:eastAsia="de-DE"/>
              </w:rPr>
            </w:pPr>
          </w:p>
        </w:tc>
      </w:tr>
      <w:tr w:rsidR="00170F81" w:rsidRPr="00170F81" w:rsidTr="00FE327E">
        <w:trPr>
          <w:trHeight w:val="802"/>
        </w:trPr>
        <w:tc>
          <w:tcPr>
            <w:tcW w:w="10063" w:type="dxa"/>
            <w:gridSpan w:val="2"/>
            <w:tcBorders>
              <w:top w:val="dotted" w:sz="4" w:space="0" w:color="00000A"/>
              <w:left w:val="nil"/>
              <w:bottom w:val="single" w:sz="4" w:space="0" w:color="auto"/>
              <w:right w:val="nil"/>
            </w:tcBorders>
          </w:tcPr>
          <w:p w:rsidR="00170F81" w:rsidRPr="00503262" w:rsidRDefault="00170F81">
            <w:pPr>
              <w:pStyle w:val="KeinLeerraum"/>
              <w:jc w:val="center"/>
              <w:rPr>
                <w:rFonts w:asciiTheme="minorHAnsi" w:hAnsiTheme="minorHAnsi"/>
                <w:b/>
                <w:sz w:val="28"/>
                <w:szCs w:val="28"/>
                <w:lang w:eastAsia="de-DE"/>
              </w:rPr>
            </w:pPr>
            <w:r w:rsidRPr="00503262">
              <w:rPr>
                <w:rFonts w:asciiTheme="minorHAnsi" w:hAnsiTheme="minorHAnsi"/>
                <w:b/>
                <w:sz w:val="28"/>
                <w:szCs w:val="28"/>
                <w:lang w:eastAsia="de-DE"/>
              </w:rPr>
              <w:t>ZUSAMMENFASSENDER BERICHT</w:t>
            </w:r>
          </w:p>
          <w:p w:rsidR="00170F81" w:rsidRPr="00170F81" w:rsidRDefault="00170F81" w:rsidP="00170F81">
            <w:pPr>
              <w:tabs>
                <w:tab w:val="left" w:pos="1380"/>
              </w:tabs>
              <w:jc w:val="center"/>
              <w:rPr>
                <w:rFonts w:asciiTheme="minorHAnsi" w:hAnsiTheme="minorHAnsi"/>
                <w:b/>
                <w:sz w:val="32"/>
                <w:lang w:eastAsia="de-DE"/>
              </w:rPr>
            </w:pPr>
          </w:p>
        </w:tc>
      </w:tr>
      <w:tr w:rsidR="00170F81" w:rsidRPr="00170F81" w:rsidTr="00FE327E">
        <w:trPr>
          <w:trHeight w:val="170"/>
        </w:trPr>
        <w:tc>
          <w:tcPr>
            <w:tcW w:w="4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70F81" w:rsidRPr="00170F81" w:rsidRDefault="00170F81">
            <w:pPr>
              <w:pStyle w:val="KeinLeerraum"/>
              <w:rPr>
                <w:rFonts w:asciiTheme="minorHAnsi" w:hAnsiTheme="minorHAnsi"/>
                <w:b/>
                <w:sz w:val="16"/>
                <w:lang w:eastAsia="de-DE"/>
              </w:rPr>
            </w:pPr>
            <w:r w:rsidRPr="00170F81">
              <w:rPr>
                <w:rFonts w:asciiTheme="minorHAnsi" w:hAnsiTheme="minorHAnsi"/>
                <w:b/>
                <w:sz w:val="16"/>
                <w:lang w:eastAsia="de-DE"/>
              </w:rPr>
              <w:t>Vor- und Zuname des Kindes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0F81" w:rsidRPr="00170F81" w:rsidRDefault="00170F81">
            <w:pPr>
              <w:pStyle w:val="KeinLeerraum"/>
              <w:rPr>
                <w:rFonts w:asciiTheme="minorHAnsi" w:hAnsiTheme="minorHAnsi"/>
                <w:b/>
                <w:sz w:val="16"/>
                <w:lang w:eastAsia="de-DE"/>
              </w:rPr>
            </w:pPr>
            <w:r w:rsidRPr="00170F81">
              <w:rPr>
                <w:rFonts w:asciiTheme="minorHAnsi" w:hAnsiTheme="minorHAnsi"/>
                <w:b/>
                <w:sz w:val="16"/>
                <w:lang w:eastAsia="de-DE"/>
              </w:rPr>
              <w:t>Geburtstag</w:t>
            </w:r>
          </w:p>
        </w:tc>
      </w:tr>
      <w:tr w:rsidR="00170F81" w:rsidRPr="00170F81" w:rsidTr="00FE327E">
        <w:trPr>
          <w:trHeight w:hRule="exact" w:val="397"/>
        </w:trPr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F81" w:rsidRPr="00170F81" w:rsidRDefault="005B3887">
            <w:pPr>
              <w:pStyle w:val="KeinLeerraum"/>
              <w:rPr>
                <w:rFonts w:asciiTheme="minorHAnsi" w:hAnsiTheme="minorHAnsi"/>
              </w:rPr>
            </w:pPr>
            <w:r w:rsidRPr="00170F81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70F81" w:rsidRPr="00170F81">
              <w:rPr>
                <w:rFonts w:asciiTheme="minorHAnsi" w:hAnsiTheme="minorHAnsi"/>
              </w:rPr>
              <w:instrText>FORMTEXT</w:instrText>
            </w:r>
            <w:r w:rsidRPr="00170F81">
              <w:rPr>
                <w:rFonts w:asciiTheme="minorHAnsi" w:hAnsiTheme="minorHAnsi"/>
              </w:rPr>
            </w:r>
            <w:r w:rsidRPr="00170F81">
              <w:rPr>
                <w:rFonts w:asciiTheme="minorHAnsi" w:hAnsiTheme="minorHAnsi"/>
              </w:rPr>
              <w:fldChar w:fldCharType="separate"/>
            </w:r>
            <w:bookmarkStart w:id="1" w:name="Text51"/>
            <w:bookmarkStart w:id="2" w:name="Text5"/>
            <w:bookmarkEnd w:id="2"/>
            <w:r w:rsidR="00170F81" w:rsidRPr="00170F81">
              <w:rPr>
                <w:rFonts w:asciiTheme="minorHAnsi" w:hAnsiTheme="minorHAnsi"/>
                <w:sz w:val="24"/>
                <w:lang w:eastAsia="de-DE"/>
              </w:rPr>
              <w:t> </w:t>
            </w:r>
            <w:r w:rsidR="00170F81" w:rsidRPr="00170F81">
              <w:rPr>
                <w:rFonts w:asciiTheme="minorHAnsi" w:hAnsiTheme="minorHAnsi"/>
                <w:sz w:val="24"/>
                <w:lang w:eastAsia="de-DE"/>
              </w:rPr>
              <w:t> </w:t>
            </w:r>
            <w:r w:rsidR="00170F81" w:rsidRPr="00170F81">
              <w:rPr>
                <w:rFonts w:asciiTheme="minorHAnsi" w:hAnsiTheme="minorHAnsi"/>
                <w:sz w:val="24"/>
                <w:lang w:eastAsia="de-DE"/>
              </w:rPr>
              <w:t> </w:t>
            </w:r>
            <w:r w:rsidR="00170F81" w:rsidRPr="00170F81">
              <w:rPr>
                <w:rFonts w:asciiTheme="minorHAnsi" w:hAnsiTheme="minorHAnsi"/>
                <w:sz w:val="24"/>
                <w:lang w:eastAsia="de-DE"/>
              </w:rPr>
              <w:t> </w:t>
            </w:r>
            <w:r w:rsidR="00170F81" w:rsidRPr="00170F81">
              <w:rPr>
                <w:rFonts w:asciiTheme="minorHAnsi" w:hAnsiTheme="minorHAnsi"/>
                <w:sz w:val="24"/>
                <w:lang w:eastAsia="de-DE"/>
              </w:rPr>
              <w:t> </w:t>
            </w:r>
            <w:bookmarkEnd w:id="1"/>
            <w:r w:rsidRPr="00170F8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0F81" w:rsidRPr="00170F81" w:rsidRDefault="005B3887">
            <w:pPr>
              <w:pStyle w:val="KeinLeerraum"/>
              <w:rPr>
                <w:rFonts w:asciiTheme="minorHAnsi" w:hAnsiTheme="minorHAnsi"/>
              </w:rPr>
            </w:pPr>
            <w:r w:rsidRPr="00170F81">
              <w:rPr>
                <w:rFonts w:asciiTheme="minorHAnsi" w:hAnsiTheme="minorHAnsi"/>
              </w:rPr>
              <w:fldChar w:fldCharType="begin">
                <w:ffData>
                  <w:name w:val="__Fieldmark__31_2108"/>
                  <w:enabled/>
                  <w:calcOnExit w:val="0"/>
                  <w:textInput/>
                </w:ffData>
              </w:fldChar>
            </w:r>
            <w:r w:rsidR="00170F81" w:rsidRPr="00170F81">
              <w:rPr>
                <w:rFonts w:asciiTheme="minorHAnsi" w:hAnsiTheme="minorHAnsi"/>
              </w:rPr>
              <w:instrText>FORMTEXT</w:instrText>
            </w:r>
            <w:r w:rsidRPr="00170F81">
              <w:rPr>
                <w:rFonts w:asciiTheme="minorHAnsi" w:hAnsiTheme="minorHAnsi"/>
              </w:rPr>
            </w:r>
            <w:r w:rsidRPr="00170F81">
              <w:rPr>
                <w:rFonts w:asciiTheme="minorHAnsi" w:hAnsiTheme="minorHAnsi"/>
              </w:rPr>
              <w:fldChar w:fldCharType="separate"/>
            </w:r>
            <w:bookmarkStart w:id="3" w:name="__Fieldmark__31_210877698"/>
            <w:bookmarkEnd w:id="3"/>
            <w:r w:rsidR="00170F81" w:rsidRPr="00170F81">
              <w:rPr>
                <w:rFonts w:asciiTheme="minorHAnsi" w:hAnsiTheme="minorHAnsi"/>
                <w:sz w:val="24"/>
                <w:lang w:eastAsia="de-DE"/>
              </w:rPr>
              <w:t> </w:t>
            </w:r>
            <w:r w:rsidR="00170F81" w:rsidRPr="00170F81">
              <w:rPr>
                <w:rFonts w:asciiTheme="minorHAnsi" w:hAnsiTheme="minorHAnsi"/>
                <w:sz w:val="24"/>
                <w:lang w:eastAsia="de-DE"/>
              </w:rPr>
              <w:t> </w:t>
            </w:r>
            <w:r w:rsidR="00170F81" w:rsidRPr="00170F81">
              <w:rPr>
                <w:rFonts w:asciiTheme="minorHAnsi" w:hAnsiTheme="minorHAnsi"/>
                <w:sz w:val="24"/>
                <w:lang w:eastAsia="de-DE"/>
              </w:rPr>
              <w:t> </w:t>
            </w:r>
            <w:r w:rsidR="00170F81" w:rsidRPr="00170F81">
              <w:rPr>
                <w:rFonts w:asciiTheme="minorHAnsi" w:hAnsiTheme="minorHAnsi"/>
                <w:sz w:val="24"/>
                <w:lang w:eastAsia="de-DE"/>
              </w:rPr>
              <w:t> </w:t>
            </w:r>
            <w:r w:rsidR="00170F81" w:rsidRPr="00170F81">
              <w:rPr>
                <w:rFonts w:asciiTheme="minorHAnsi" w:hAnsiTheme="minorHAnsi"/>
                <w:sz w:val="24"/>
                <w:lang w:eastAsia="de-DE"/>
              </w:rPr>
              <w:t> </w:t>
            </w:r>
            <w:r w:rsidRPr="00170F81">
              <w:rPr>
                <w:rFonts w:asciiTheme="minorHAnsi" w:hAnsiTheme="minorHAnsi"/>
              </w:rPr>
              <w:fldChar w:fldCharType="end"/>
            </w:r>
          </w:p>
        </w:tc>
      </w:tr>
      <w:tr w:rsidR="00170F81" w:rsidRPr="00170F81" w:rsidTr="00FE327E">
        <w:trPr>
          <w:trHeight w:val="170"/>
        </w:trPr>
        <w:tc>
          <w:tcPr>
            <w:tcW w:w="4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70F81" w:rsidRPr="00170F81" w:rsidRDefault="00170F81">
            <w:pPr>
              <w:pStyle w:val="KeinLeerraum"/>
              <w:rPr>
                <w:rFonts w:asciiTheme="minorHAnsi" w:hAnsiTheme="minorHAnsi"/>
                <w:b/>
                <w:sz w:val="16"/>
                <w:lang w:eastAsia="de-DE"/>
              </w:rPr>
            </w:pPr>
            <w:r w:rsidRPr="00170F81">
              <w:rPr>
                <w:rFonts w:asciiTheme="minorHAnsi" w:hAnsiTheme="minorHAnsi"/>
                <w:b/>
                <w:sz w:val="16"/>
                <w:lang w:eastAsia="de-DE"/>
              </w:rPr>
              <w:t>Straße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0F81" w:rsidRPr="00170F81" w:rsidRDefault="00170F81">
            <w:pPr>
              <w:pStyle w:val="KeinLeerraum"/>
              <w:rPr>
                <w:rFonts w:asciiTheme="minorHAnsi" w:hAnsiTheme="minorHAnsi"/>
                <w:b/>
                <w:sz w:val="16"/>
                <w:lang w:eastAsia="de-DE"/>
              </w:rPr>
            </w:pPr>
            <w:r w:rsidRPr="00170F81">
              <w:rPr>
                <w:rFonts w:asciiTheme="minorHAnsi" w:hAnsiTheme="minorHAnsi"/>
                <w:b/>
                <w:sz w:val="16"/>
                <w:lang w:eastAsia="de-DE"/>
              </w:rPr>
              <w:t>Wohnort</w:t>
            </w:r>
          </w:p>
        </w:tc>
      </w:tr>
      <w:tr w:rsidR="00170F81" w:rsidRPr="00170F81" w:rsidTr="00FE327E">
        <w:trPr>
          <w:trHeight w:hRule="exact" w:val="397"/>
        </w:trPr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F81" w:rsidRPr="00170F81" w:rsidRDefault="005B3887">
            <w:pPr>
              <w:pStyle w:val="KeinLeerraum"/>
              <w:rPr>
                <w:rFonts w:asciiTheme="minorHAnsi" w:hAnsiTheme="minorHAnsi"/>
              </w:rPr>
            </w:pPr>
            <w:r w:rsidRPr="00170F81">
              <w:rPr>
                <w:rFonts w:asciiTheme="minorHAnsi" w:hAnsiTheme="minorHAnsi"/>
              </w:rPr>
              <w:fldChar w:fldCharType="begin">
                <w:ffData>
                  <w:name w:val="__Fieldmark__41_2108"/>
                  <w:enabled/>
                  <w:calcOnExit w:val="0"/>
                  <w:textInput/>
                </w:ffData>
              </w:fldChar>
            </w:r>
            <w:r w:rsidR="00170F81" w:rsidRPr="00170F81">
              <w:rPr>
                <w:rFonts w:asciiTheme="minorHAnsi" w:hAnsiTheme="minorHAnsi"/>
              </w:rPr>
              <w:instrText>FORMTEXT</w:instrText>
            </w:r>
            <w:r w:rsidRPr="00170F81">
              <w:rPr>
                <w:rFonts w:asciiTheme="minorHAnsi" w:hAnsiTheme="minorHAnsi"/>
              </w:rPr>
            </w:r>
            <w:r w:rsidRPr="00170F81">
              <w:rPr>
                <w:rFonts w:asciiTheme="minorHAnsi" w:hAnsiTheme="minorHAnsi"/>
              </w:rPr>
              <w:fldChar w:fldCharType="separate"/>
            </w:r>
            <w:bookmarkStart w:id="4" w:name="__Fieldmark__41_210877698"/>
            <w:bookmarkEnd w:id="4"/>
            <w:r w:rsidR="00170F81" w:rsidRPr="00170F81">
              <w:rPr>
                <w:rFonts w:asciiTheme="minorHAnsi" w:hAnsiTheme="minorHAnsi"/>
                <w:sz w:val="24"/>
                <w:lang w:eastAsia="de-DE"/>
              </w:rPr>
              <w:t> </w:t>
            </w:r>
            <w:r w:rsidR="00170F81" w:rsidRPr="00170F81">
              <w:rPr>
                <w:rFonts w:asciiTheme="minorHAnsi" w:hAnsiTheme="minorHAnsi"/>
                <w:sz w:val="24"/>
                <w:lang w:eastAsia="de-DE"/>
              </w:rPr>
              <w:t> </w:t>
            </w:r>
            <w:r w:rsidR="00170F81" w:rsidRPr="00170F81">
              <w:rPr>
                <w:rFonts w:asciiTheme="minorHAnsi" w:hAnsiTheme="minorHAnsi"/>
                <w:sz w:val="24"/>
                <w:lang w:eastAsia="de-DE"/>
              </w:rPr>
              <w:t> </w:t>
            </w:r>
            <w:r w:rsidR="00170F81" w:rsidRPr="00170F81">
              <w:rPr>
                <w:rFonts w:asciiTheme="minorHAnsi" w:hAnsiTheme="minorHAnsi"/>
                <w:sz w:val="24"/>
                <w:lang w:eastAsia="de-DE"/>
              </w:rPr>
              <w:t> </w:t>
            </w:r>
            <w:r w:rsidR="00170F81" w:rsidRPr="00170F81">
              <w:rPr>
                <w:rFonts w:asciiTheme="minorHAnsi" w:hAnsiTheme="minorHAnsi"/>
                <w:sz w:val="24"/>
                <w:lang w:eastAsia="de-DE"/>
              </w:rPr>
              <w:t> </w:t>
            </w:r>
            <w:r w:rsidRPr="00170F8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0F81" w:rsidRPr="00170F81" w:rsidRDefault="005B3887">
            <w:pPr>
              <w:pStyle w:val="KeinLeerraum"/>
              <w:rPr>
                <w:rFonts w:asciiTheme="minorHAnsi" w:hAnsiTheme="minorHAnsi"/>
              </w:rPr>
            </w:pPr>
            <w:r w:rsidRPr="00170F81">
              <w:rPr>
                <w:rFonts w:asciiTheme="minorHAnsi" w:hAnsiTheme="minorHAnsi"/>
              </w:rPr>
              <w:fldChar w:fldCharType="begin">
                <w:ffData>
                  <w:name w:val="__Fieldmark__49_2108"/>
                  <w:enabled/>
                  <w:calcOnExit w:val="0"/>
                  <w:textInput/>
                </w:ffData>
              </w:fldChar>
            </w:r>
            <w:r w:rsidR="00170F81" w:rsidRPr="00170F81">
              <w:rPr>
                <w:rFonts w:asciiTheme="minorHAnsi" w:hAnsiTheme="minorHAnsi"/>
              </w:rPr>
              <w:instrText>FORMTEXT</w:instrText>
            </w:r>
            <w:r w:rsidRPr="00170F81">
              <w:rPr>
                <w:rFonts w:asciiTheme="minorHAnsi" w:hAnsiTheme="minorHAnsi"/>
              </w:rPr>
            </w:r>
            <w:r w:rsidRPr="00170F81">
              <w:rPr>
                <w:rFonts w:asciiTheme="minorHAnsi" w:hAnsiTheme="minorHAnsi"/>
              </w:rPr>
              <w:fldChar w:fldCharType="separate"/>
            </w:r>
            <w:bookmarkStart w:id="5" w:name="__Fieldmark__49_210877698"/>
            <w:bookmarkEnd w:id="5"/>
            <w:r w:rsidR="00170F81" w:rsidRPr="00170F81">
              <w:rPr>
                <w:rFonts w:asciiTheme="minorHAnsi" w:hAnsiTheme="minorHAnsi"/>
                <w:sz w:val="24"/>
                <w:lang w:eastAsia="de-DE"/>
              </w:rPr>
              <w:t> </w:t>
            </w:r>
            <w:r w:rsidR="00170F81" w:rsidRPr="00170F81">
              <w:rPr>
                <w:rFonts w:asciiTheme="minorHAnsi" w:hAnsiTheme="minorHAnsi"/>
                <w:sz w:val="24"/>
                <w:lang w:eastAsia="de-DE"/>
              </w:rPr>
              <w:t> </w:t>
            </w:r>
            <w:r w:rsidR="00170F81" w:rsidRPr="00170F81">
              <w:rPr>
                <w:rFonts w:asciiTheme="minorHAnsi" w:hAnsiTheme="minorHAnsi"/>
                <w:sz w:val="24"/>
                <w:lang w:eastAsia="de-DE"/>
              </w:rPr>
              <w:t> </w:t>
            </w:r>
            <w:r w:rsidR="00170F81" w:rsidRPr="00170F81">
              <w:rPr>
                <w:rFonts w:asciiTheme="minorHAnsi" w:hAnsiTheme="minorHAnsi"/>
                <w:sz w:val="24"/>
                <w:lang w:eastAsia="de-DE"/>
              </w:rPr>
              <w:t> </w:t>
            </w:r>
            <w:r w:rsidR="00170F81" w:rsidRPr="00170F81">
              <w:rPr>
                <w:rFonts w:asciiTheme="minorHAnsi" w:hAnsiTheme="minorHAnsi"/>
                <w:sz w:val="24"/>
                <w:lang w:eastAsia="de-DE"/>
              </w:rPr>
              <w:t> </w:t>
            </w:r>
            <w:r w:rsidRPr="00170F81">
              <w:rPr>
                <w:rFonts w:asciiTheme="minorHAnsi" w:hAnsiTheme="minorHAnsi"/>
              </w:rPr>
              <w:fldChar w:fldCharType="end"/>
            </w:r>
          </w:p>
        </w:tc>
      </w:tr>
      <w:tr w:rsidR="00170F81" w:rsidRPr="00170F81" w:rsidTr="00FE327E">
        <w:trPr>
          <w:trHeight w:val="170"/>
        </w:trPr>
        <w:tc>
          <w:tcPr>
            <w:tcW w:w="4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70F81" w:rsidRPr="00170F81" w:rsidRDefault="00170F81">
            <w:pPr>
              <w:pStyle w:val="KeinLeerraum"/>
              <w:rPr>
                <w:rFonts w:asciiTheme="minorHAnsi" w:hAnsiTheme="minorHAnsi"/>
                <w:b/>
                <w:sz w:val="16"/>
                <w:lang w:eastAsia="de-DE"/>
              </w:rPr>
            </w:pPr>
            <w:r w:rsidRPr="00170F81">
              <w:rPr>
                <w:rFonts w:asciiTheme="minorHAnsi" w:hAnsiTheme="minorHAnsi"/>
                <w:b/>
                <w:sz w:val="16"/>
                <w:lang w:eastAsia="de-DE"/>
              </w:rPr>
              <w:t>Telefon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0F81" w:rsidRPr="00170F81" w:rsidRDefault="00170F81">
            <w:pPr>
              <w:pStyle w:val="KeinLeerraum"/>
              <w:rPr>
                <w:rFonts w:asciiTheme="minorHAnsi" w:hAnsiTheme="minorHAnsi"/>
                <w:b/>
                <w:sz w:val="16"/>
                <w:lang w:eastAsia="de-DE"/>
              </w:rPr>
            </w:pPr>
            <w:r w:rsidRPr="00170F81">
              <w:rPr>
                <w:rFonts w:asciiTheme="minorHAnsi" w:hAnsiTheme="minorHAnsi"/>
                <w:b/>
                <w:sz w:val="16"/>
                <w:lang w:eastAsia="de-DE"/>
              </w:rPr>
              <w:t>Staatsangehörigkeit</w:t>
            </w:r>
          </w:p>
        </w:tc>
      </w:tr>
      <w:tr w:rsidR="00170F81" w:rsidRPr="00170F81" w:rsidTr="00FE327E">
        <w:trPr>
          <w:trHeight w:hRule="exact" w:val="397"/>
        </w:trPr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F81" w:rsidRPr="00170F81" w:rsidRDefault="005B3887">
            <w:pPr>
              <w:pStyle w:val="KeinLeerraum"/>
              <w:rPr>
                <w:rFonts w:asciiTheme="minorHAnsi" w:hAnsiTheme="minorHAnsi"/>
              </w:rPr>
            </w:pPr>
            <w:r w:rsidRPr="00170F81">
              <w:rPr>
                <w:rFonts w:asciiTheme="minorHAnsi" w:hAnsiTheme="minorHAnsi"/>
              </w:rPr>
              <w:fldChar w:fldCharType="begin">
                <w:ffData>
                  <w:name w:val="__Fieldmark__59_2108"/>
                  <w:enabled/>
                  <w:calcOnExit w:val="0"/>
                  <w:textInput/>
                </w:ffData>
              </w:fldChar>
            </w:r>
            <w:r w:rsidR="00170F81" w:rsidRPr="00170F81">
              <w:rPr>
                <w:rFonts w:asciiTheme="minorHAnsi" w:hAnsiTheme="minorHAnsi"/>
              </w:rPr>
              <w:instrText>FORMTEXT</w:instrText>
            </w:r>
            <w:r w:rsidRPr="00170F81">
              <w:rPr>
                <w:rFonts w:asciiTheme="minorHAnsi" w:hAnsiTheme="minorHAnsi"/>
              </w:rPr>
            </w:r>
            <w:r w:rsidRPr="00170F81">
              <w:rPr>
                <w:rFonts w:asciiTheme="minorHAnsi" w:hAnsiTheme="minorHAnsi"/>
              </w:rPr>
              <w:fldChar w:fldCharType="separate"/>
            </w:r>
            <w:bookmarkStart w:id="6" w:name="__Fieldmark__59_210877698"/>
            <w:bookmarkEnd w:id="6"/>
            <w:r w:rsidR="00170F81" w:rsidRPr="00170F81">
              <w:rPr>
                <w:rFonts w:asciiTheme="minorHAnsi" w:hAnsiTheme="minorHAnsi"/>
                <w:sz w:val="24"/>
                <w:lang w:eastAsia="de-DE"/>
              </w:rPr>
              <w:t> </w:t>
            </w:r>
            <w:r w:rsidR="00170F81" w:rsidRPr="00170F81">
              <w:rPr>
                <w:rFonts w:asciiTheme="minorHAnsi" w:hAnsiTheme="minorHAnsi"/>
                <w:sz w:val="24"/>
                <w:lang w:eastAsia="de-DE"/>
              </w:rPr>
              <w:t> </w:t>
            </w:r>
            <w:r w:rsidR="00170F81" w:rsidRPr="00170F81">
              <w:rPr>
                <w:rFonts w:asciiTheme="minorHAnsi" w:hAnsiTheme="minorHAnsi"/>
                <w:sz w:val="24"/>
                <w:lang w:eastAsia="de-DE"/>
              </w:rPr>
              <w:t> </w:t>
            </w:r>
            <w:r w:rsidR="00170F81" w:rsidRPr="00170F81">
              <w:rPr>
                <w:rFonts w:asciiTheme="minorHAnsi" w:hAnsiTheme="minorHAnsi"/>
                <w:sz w:val="24"/>
                <w:lang w:eastAsia="de-DE"/>
              </w:rPr>
              <w:t> </w:t>
            </w:r>
            <w:r w:rsidR="00170F81" w:rsidRPr="00170F81">
              <w:rPr>
                <w:rFonts w:asciiTheme="minorHAnsi" w:hAnsiTheme="minorHAnsi"/>
                <w:sz w:val="24"/>
                <w:lang w:eastAsia="de-DE"/>
              </w:rPr>
              <w:t> </w:t>
            </w:r>
            <w:r w:rsidRPr="00170F8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0F81" w:rsidRPr="00170F81" w:rsidRDefault="005B3887">
            <w:pPr>
              <w:pStyle w:val="KeinLeerraum"/>
              <w:rPr>
                <w:rFonts w:asciiTheme="minorHAnsi" w:hAnsiTheme="minorHAnsi"/>
              </w:rPr>
            </w:pPr>
            <w:r w:rsidRPr="00170F81">
              <w:rPr>
                <w:rFonts w:asciiTheme="minorHAnsi" w:hAnsiTheme="minorHAnsi"/>
              </w:rPr>
              <w:fldChar w:fldCharType="begin">
                <w:ffData>
                  <w:name w:val="__Fieldmark__67_2108"/>
                  <w:enabled/>
                  <w:calcOnExit w:val="0"/>
                  <w:textInput/>
                </w:ffData>
              </w:fldChar>
            </w:r>
            <w:r w:rsidR="00170F81" w:rsidRPr="00170F81">
              <w:rPr>
                <w:rFonts w:asciiTheme="minorHAnsi" w:hAnsiTheme="minorHAnsi"/>
              </w:rPr>
              <w:instrText>FORMTEXT</w:instrText>
            </w:r>
            <w:r w:rsidRPr="00170F81">
              <w:rPr>
                <w:rFonts w:asciiTheme="minorHAnsi" w:hAnsiTheme="minorHAnsi"/>
              </w:rPr>
            </w:r>
            <w:r w:rsidRPr="00170F81">
              <w:rPr>
                <w:rFonts w:asciiTheme="minorHAnsi" w:hAnsiTheme="minorHAnsi"/>
              </w:rPr>
              <w:fldChar w:fldCharType="separate"/>
            </w:r>
            <w:bookmarkStart w:id="7" w:name="__Fieldmark__67_210877698"/>
            <w:bookmarkEnd w:id="7"/>
            <w:r w:rsidR="00170F81" w:rsidRPr="00170F81">
              <w:rPr>
                <w:rFonts w:asciiTheme="minorHAnsi" w:hAnsiTheme="minorHAnsi"/>
                <w:lang w:eastAsia="de-DE"/>
              </w:rPr>
              <w:t> </w:t>
            </w:r>
            <w:r w:rsidR="00170F81" w:rsidRPr="00170F81">
              <w:rPr>
                <w:rFonts w:asciiTheme="minorHAnsi" w:hAnsiTheme="minorHAnsi"/>
                <w:lang w:eastAsia="de-DE"/>
              </w:rPr>
              <w:t> </w:t>
            </w:r>
            <w:r w:rsidR="00170F81" w:rsidRPr="00170F81">
              <w:rPr>
                <w:rFonts w:asciiTheme="minorHAnsi" w:hAnsiTheme="minorHAnsi"/>
                <w:lang w:eastAsia="de-DE"/>
              </w:rPr>
              <w:t> </w:t>
            </w:r>
            <w:r w:rsidR="00170F81" w:rsidRPr="00170F81">
              <w:rPr>
                <w:rFonts w:asciiTheme="minorHAnsi" w:hAnsiTheme="minorHAnsi"/>
                <w:lang w:eastAsia="de-DE"/>
              </w:rPr>
              <w:t> </w:t>
            </w:r>
            <w:r w:rsidR="00170F81" w:rsidRPr="00170F81">
              <w:rPr>
                <w:rFonts w:asciiTheme="minorHAnsi" w:hAnsiTheme="minorHAnsi"/>
                <w:lang w:eastAsia="de-DE"/>
              </w:rPr>
              <w:t> </w:t>
            </w:r>
            <w:r w:rsidRPr="00170F81">
              <w:rPr>
                <w:rFonts w:asciiTheme="minorHAnsi" w:hAnsiTheme="minorHAnsi"/>
              </w:rPr>
              <w:fldChar w:fldCharType="end"/>
            </w:r>
          </w:p>
        </w:tc>
      </w:tr>
      <w:tr w:rsidR="00170F81" w:rsidRPr="00170F81" w:rsidTr="00FE327E">
        <w:trPr>
          <w:trHeight w:val="170"/>
        </w:trPr>
        <w:tc>
          <w:tcPr>
            <w:tcW w:w="4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70F81" w:rsidRPr="00170F81" w:rsidRDefault="00170F81">
            <w:pPr>
              <w:pStyle w:val="KeinLeerraum"/>
              <w:rPr>
                <w:rFonts w:asciiTheme="minorHAnsi" w:hAnsiTheme="minorHAnsi"/>
                <w:b/>
                <w:sz w:val="16"/>
                <w:lang w:eastAsia="de-DE"/>
              </w:rPr>
            </w:pPr>
            <w:r w:rsidRPr="00170F81">
              <w:rPr>
                <w:rFonts w:asciiTheme="minorHAnsi" w:hAnsiTheme="minorHAnsi"/>
                <w:b/>
                <w:sz w:val="16"/>
                <w:lang w:eastAsia="de-DE"/>
              </w:rPr>
              <w:t>Klassenlehrer/in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0F81" w:rsidRPr="00170F81" w:rsidRDefault="00170F81">
            <w:pPr>
              <w:pStyle w:val="KeinLeerraum"/>
              <w:rPr>
                <w:rFonts w:asciiTheme="minorHAnsi" w:hAnsiTheme="minorHAnsi"/>
                <w:b/>
                <w:sz w:val="16"/>
                <w:lang w:eastAsia="de-DE"/>
              </w:rPr>
            </w:pPr>
            <w:r w:rsidRPr="00170F81">
              <w:rPr>
                <w:rFonts w:asciiTheme="minorHAnsi" w:hAnsiTheme="minorHAnsi"/>
                <w:b/>
                <w:sz w:val="16"/>
                <w:lang w:eastAsia="de-DE"/>
              </w:rPr>
              <w:t>Mathematiklehrer/in</w:t>
            </w:r>
          </w:p>
        </w:tc>
      </w:tr>
      <w:tr w:rsidR="00170F81" w:rsidRPr="00170F81" w:rsidTr="00FE327E">
        <w:trPr>
          <w:trHeight w:hRule="exact" w:val="397"/>
        </w:trPr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F81" w:rsidRPr="00170F81" w:rsidRDefault="005B3887">
            <w:pPr>
              <w:pStyle w:val="KeinLeerraum"/>
              <w:rPr>
                <w:rFonts w:asciiTheme="minorHAnsi" w:hAnsiTheme="minorHAnsi"/>
              </w:rPr>
            </w:pPr>
            <w:r w:rsidRPr="00170F81">
              <w:rPr>
                <w:rFonts w:asciiTheme="minorHAnsi" w:hAnsiTheme="minorHAnsi"/>
              </w:rPr>
              <w:fldChar w:fldCharType="begin">
                <w:ffData>
                  <w:name w:val="__Fieldmark__77_2108"/>
                  <w:enabled/>
                  <w:calcOnExit w:val="0"/>
                  <w:textInput/>
                </w:ffData>
              </w:fldChar>
            </w:r>
            <w:r w:rsidR="00170F81" w:rsidRPr="00170F81">
              <w:rPr>
                <w:rFonts w:asciiTheme="minorHAnsi" w:hAnsiTheme="minorHAnsi"/>
              </w:rPr>
              <w:instrText>FORMTEXT</w:instrText>
            </w:r>
            <w:r w:rsidRPr="00170F81">
              <w:rPr>
                <w:rFonts w:asciiTheme="minorHAnsi" w:hAnsiTheme="minorHAnsi"/>
              </w:rPr>
            </w:r>
            <w:r w:rsidRPr="00170F81">
              <w:rPr>
                <w:rFonts w:asciiTheme="minorHAnsi" w:hAnsiTheme="minorHAnsi"/>
              </w:rPr>
              <w:fldChar w:fldCharType="separate"/>
            </w:r>
            <w:bookmarkStart w:id="8" w:name="__Fieldmark__77_210877698"/>
            <w:bookmarkEnd w:id="8"/>
            <w:r w:rsidR="00170F81" w:rsidRPr="00170F81">
              <w:rPr>
                <w:rFonts w:asciiTheme="minorHAnsi" w:hAnsiTheme="minorHAnsi"/>
                <w:lang w:eastAsia="de-DE"/>
              </w:rPr>
              <w:t> </w:t>
            </w:r>
            <w:r w:rsidR="00170F81" w:rsidRPr="00170F81">
              <w:rPr>
                <w:rFonts w:asciiTheme="minorHAnsi" w:hAnsiTheme="minorHAnsi"/>
                <w:lang w:eastAsia="de-DE"/>
              </w:rPr>
              <w:t> </w:t>
            </w:r>
            <w:r w:rsidR="00170F81" w:rsidRPr="00170F81">
              <w:rPr>
                <w:rFonts w:asciiTheme="minorHAnsi" w:hAnsiTheme="minorHAnsi"/>
                <w:lang w:eastAsia="de-DE"/>
              </w:rPr>
              <w:t> </w:t>
            </w:r>
            <w:r w:rsidR="00170F81" w:rsidRPr="00170F81">
              <w:rPr>
                <w:rFonts w:asciiTheme="minorHAnsi" w:hAnsiTheme="minorHAnsi"/>
                <w:lang w:eastAsia="de-DE"/>
              </w:rPr>
              <w:t> </w:t>
            </w:r>
            <w:r w:rsidR="00170F81" w:rsidRPr="00170F81">
              <w:rPr>
                <w:rFonts w:asciiTheme="minorHAnsi" w:hAnsiTheme="minorHAnsi"/>
                <w:lang w:eastAsia="de-DE"/>
              </w:rPr>
              <w:t> </w:t>
            </w:r>
            <w:r w:rsidRPr="00170F8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0F81" w:rsidRPr="00170F81" w:rsidRDefault="005B3887">
            <w:pPr>
              <w:pStyle w:val="KeinLeerraum"/>
              <w:rPr>
                <w:rFonts w:asciiTheme="minorHAnsi" w:hAnsiTheme="minorHAnsi"/>
              </w:rPr>
            </w:pPr>
            <w:r w:rsidRPr="00170F81">
              <w:rPr>
                <w:rFonts w:asciiTheme="minorHAnsi" w:hAnsiTheme="minorHAnsi"/>
              </w:rPr>
              <w:fldChar w:fldCharType="begin">
                <w:ffData>
                  <w:name w:val="__Fieldmark__85_2108"/>
                  <w:enabled/>
                  <w:calcOnExit w:val="0"/>
                  <w:textInput/>
                </w:ffData>
              </w:fldChar>
            </w:r>
            <w:r w:rsidR="00170F81" w:rsidRPr="00170F81">
              <w:rPr>
                <w:rFonts w:asciiTheme="minorHAnsi" w:hAnsiTheme="minorHAnsi"/>
              </w:rPr>
              <w:instrText>FORMTEXT</w:instrText>
            </w:r>
            <w:r w:rsidRPr="00170F81">
              <w:rPr>
                <w:rFonts w:asciiTheme="minorHAnsi" w:hAnsiTheme="minorHAnsi"/>
              </w:rPr>
            </w:r>
            <w:r w:rsidRPr="00170F81">
              <w:rPr>
                <w:rFonts w:asciiTheme="minorHAnsi" w:hAnsiTheme="minorHAnsi"/>
              </w:rPr>
              <w:fldChar w:fldCharType="separate"/>
            </w:r>
            <w:bookmarkStart w:id="9" w:name="__Fieldmark__85_210877698"/>
            <w:bookmarkEnd w:id="9"/>
            <w:r w:rsidR="00170F81" w:rsidRPr="00170F81">
              <w:rPr>
                <w:rFonts w:asciiTheme="minorHAnsi" w:hAnsiTheme="minorHAnsi"/>
                <w:lang w:eastAsia="de-DE"/>
              </w:rPr>
              <w:t> </w:t>
            </w:r>
            <w:r w:rsidR="00170F81" w:rsidRPr="00170F81">
              <w:rPr>
                <w:rFonts w:asciiTheme="minorHAnsi" w:hAnsiTheme="minorHAnsi"/>
                <w:lang w:eastAsia="de-DE"/>
              </w:rPr>
              <w:t> </w:t>
            </w:r>
            <w:r w:rsidR="00170F81" w:rsidRPr="00170F81">
              <w:rPr>
                <w:rFonts w:asciiTheme="minorHAnsi" w:hAnsiTheme="minorHAnsi"/>
                <w:lang w:eastAsia="de-DE"/>
              </w:rPr>
              <w:t> </w:t>
            </w:r>
            <w:r w:rsidR="00170F81" w:rsidRPr="00170F81">
              <w:rPr>
                <w:rFonts w:asciiTheme="minorHAnsi" w:hAnsiTheme="minorHAnsi"/>
                <w:lang w:eastAsia="de-DE"/>
              </w:rPr>
              <w:t> </w:t>
            </w:r>
            <w:r w:rsidR="00170F81" w:rsidRPr="00170F81">
              <w:rPr>
                <w:rFonts w:asciiTheme="minorHAnsi" w:hAnsiTheme="minorHAnsi"/>
                <w:lang w:eastAsia="de-DE"/>
              </w:rPr>
              <w:t> </w:t>
            </w:r>
            <w:r w:rsidRPr="00170F81">
              <w:rPr>
                <w:rFonts w:asciiTheme="minorHAnsi" w:hAnsiTheme="minorHAnsi"/>
              </w:rPr>
              <w:fldChar w:fldCharType="end"/>
            </w:r>
          </w:p>
        </w:tc>
      </w:tr>
      <w:tr w:rsidR="00170F81" w:rsidRPr="00170F81" w:rsidTr="00FE327E">
        <w:trPr>
          <w:trHeight w:val="170"/>
        </w:trPr>
        <w:tc>
          <w:tcPr>
            <w:tcW w:w="4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70F81" w:rsidRPr="00170F81" w:rsidRDefault="00170F81">
            <w:pPr>
              <w:pStyle w:val="KeinLeerraum"/>
              <w:rPr>
                <w:rFonts w:asciiTheme="minorHAnsi" w:hAnsiTheme="minorHAnsi"/>
                <w:b/>
                <w:sz w:val="16"/>
                <w:lang w:eastAsia="de-DE"/>
              </w:rPr>
            </w:pPr>
            <w:r w:rsidRPr="00170F81">
              <w:rPr>
                <w:rFonts w:asciiTheme="minorHAnsi" w:hAnsiTheme="minorHAnsi"/>
                <w:b/>
                <w:sz w:val="16"/>
                <w:lang w:eastAsia="de-DE"/>
              </w:rPr>
              <w:t>Kontaktperson für Absprachen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0F81" w:rsidRPr="00170F81" w:rsidRDefault="00170F81">
            <w:pPr>
              <w:pStyle w:val="KeinLeerraum"/>
              <w:rPr>
                <w:rFonts w:asciiTheme="minorHAnsi" w:hAnsiTheme="minorHAnsi"/>
                <w:b/>
                <w:sz w:val="16"/>
                <w:lang w:eastAsia="de-DE"/>
              </w:rPr>
            </w:pPr>
            <w:r w:rsidRPr="00170F81">
              <w:rPr>
                <w:rFonts w:asciiTheme="minorHAnsi" w:hAnsiTheme="minorHAnsi"/>
                <w:b/>
                <w:sz w:val="16"/>
                <w:lang w:eastAsia="de-DE"/>
              </w:rPr>
              <w:t>Telefon und Mailadresse</w:t>
            </w:r>
          </w:p>
        </w:tc>
      </w:tr>
      <w:tr w:rsidR="00170F81" w:rsidRPr="00170F81" w:rsidTr="00FE327E">
        <w:trPr>
          <w:trHeight w:hRule="exact" w:val="397"/>
        </w:trPr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F81" w:rsidRPr="00170F81" w:rsidRDefault="005B3887">
            <w:pPr>
              <w:pStyle w:val="KeinLeerraum"/>
              <w:rPr>
                <w:rFonts w:asciiTheme="minorHAnsi" w:hAnsiTheme="minorHAnsi"/>
              </w:rPr>
            </w:pPr>
            <w:r w:rsidRPr="00170F81">
              <w:rPr>
                <w:rFonts w:asciiTheme="minorHAnsi" w:hAnsiTheme="minorHAnsi"/>
              </w:rPr>
              <w:fldChar w:fldCharType="begin">
                <w:ffData>
                  <w:name w:val="__Fieldmark__95_2108"/>
                  <w:enabled/>
                  <w:calcOnExit w:val="0"/>
                  <w:textInput/>
                </w:ffData>
              </w:fldChar>
            </w:r>
            <w:r w:rsidR="00170F81" w:rsidRPr="00170F81">
              <w:rPr>
                <w:rFonts w:asciiTheme="minorHAnsi" w:hAnsiTheme="minorHAnsi"/>
              </w:rPr>
              <w:instrText>FORMTEXT</w:instrText>
            </w:r>
            <w:r w:rsidRPr="00170F81">
              <w:rPr>
                <w:rFonts w:asciiTheme="minorHAnsi" w:hAnsiTheme="minorHAnsi"/>
              </w:rPr>
            </w:r>
            <w:r w:rsidRPr="00170F81">
              <w:rPr>
                <w:rFonts w:asciiTheme="minorHAnsi" w:hAnsiTheme="minorHAnsi"/>
              </w:rPr>
              <w:fldChar w:fldCharType="separate"/>
            </w:r>
            <w:bookmarkStart w:id="10" w:name="__Fieldmark__95_210877698"/>
            <w:bookmarkEnd w:id="10"/>
            <w:r w:rsidR="00170F81" w:rsidRPr="00170F81">
              <w:rPr>
                <w:rFonts w:asciiTheme="minorHAnsi" w:hAnsiTheme="minorHAnsi"/>
                <w:lang w:eastAsia="de-DE"/>
              </w:rPr>
              <w:t> </w:t>
            </w:r>
            <w:r w:rsidR="00170F81" w:rsidRPr="00170F81">
              <w:rPr>
                <w:rFonts w:asciiTheme="minorHAnsi" w:hAnsiTheme="minorHAnsi"/>
                <w:lang w:eastAsia="de-DE"/>
              </w:rPr>
              <w:t> </w:t>
            </w:r>
            <w:r w:rsidR="00170F81" w:rsidRPr="00170F81">
              <w:rPr>
                <w:rFonts w:asciiTheme="minorHAnsi" w:hAnsiTheme="minorHAnsi"/>
                <w:lang w:eastAsia="de-DE"/>
              </w:rPr>
              <w:t> </w:t>
            </w:r>
            <w:r w:rsidR="00170F81" w:rsidRPr="00170F81">
              <w:rPr>
                <w:rFonts w:asciiTheme="minorHAnsi" w:hAnsiTheme="minorHAnsi"/>
                <w:lang w:eastAsia="de-DE"/>
              </w:rPr>
              <w:t> </w:t>
            </w:r>
            <w:r w:rsidR="00170F81" w:rsidRPr="00170F81">
              <w:rPr>
                <w:rFonts w:asciiTheme="minorHAnsi" w:hAnsiTheme="minorHAnsi"/>
                <w:lang w:eastAsia="de-DE"/>
              </w:rPr>
              <w:t> </w:t>
            </w:r>
            <w:r w:rsidRPr="00170F8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0F81" w:rsidRPr="00170F81" w:rsidRDefault="005B3887">
            <w:pPr>
              <w:pStyle w:val="KeinLeerraum"/>
              <w:rPr>
                <w:rFonts w:asciiTheme="minorHAnsi" w:hAnsiTheme="minorHAnsi"/>
              </w:rPr>
            </w:pPr>
            <w:r w:rsidRPr="00170F81">
              <w:rPr>
                <w:rFonts w:asciiTheme="minorHAnsi" w:hAnsiTheme="minorHAnsi"/>
              </w:rPr>
              <w:fldChar w:fldCharType="begin">
                <w:ffData>
                  <w:name w:val="__Fieldmark__103_210"/>
                  <w:enabled/>
                  <w:calcOnExit w:val="0"/>
                  <w:textInput/>
                </w:ffData>
              </w:fldChar>
            </w:r>
            <w:r w:rsidR="00170F81" w:rsidRPr="00170F81">
              <w:rPr>
                <w:rFonts w:asciiTheme="minorHAnsi" w:hAnsiTheme="minorHAnsi"/>
              </w:rPr>
              <w:instrText>FORMTEXT</w:instrText>
            </w:r>
            <w:r w:rsidRPr="00170F81">
              <w:rPr>
                <w:rFonts w:asciiTheme="minorHAnsi" w:hAnsiTheme="minorHAnsi"/>
              </w:rPr>
            </w:r>
            <w:r w:rsidRPr="00170F81">
              <w:rPr>
                <w:rFonts w:asciiTheme="minorHAnsi" w:hAnsiTheme="minorHAnsi"/>
              </w:rPr>
              <w:fldChar w:fldCharType="separate"/>
            </w:r>
            <w:bookmarkStart w:id="11" w:name="__Fieldmark__103_210877698"/>
            <w:bookmarkEnd w:id="11"/>
            <w:r w:rsidR="00170F81" w:rsidRPr="00170F81">
              <w:rPr>
                <w:rFonts w:asciiTheme="minorHAnsi" w:hAnsiTheme="minorHAnsi"/>
                <w:lang w:eastAsia="de-DE"/>
              </w:rPr>
              <w:t> </w:t>
            </w:r>
            <w:r w:rsidR="00170F81" w:rsidRPr="00170F81">
              <w:rPr>
                <w:rFonts w:asciiTheme="minorHAnsi" w:hAnsiTheme="minorHAnsi"/>
                <w:lang w:eastAsia="de-DE"/>
              </w:rPr>
              <w:t> </w:t>
            </w:r>
            <w:r w:rsidR="00170F81" w:rsidRPr="00170F81">
              <w:rPr>
                <w:rFonts w:asciiTheme="minorHAnsi" w:hAnsiTheme="minorHAnsi"/>
                <w:lang w:eastAsia="de-DE"/>
              </w:rPr>
              <w:t> </w:t>
            </w:r>
            <w:r w:rsidR="00170F81" w:rsidRPr="00170F81">
              <w:rPr>
                <w:rFonts w:asciiTheme="minorHAnsi" w:hAnsiTheme="minorHAnsi"/>
                <w:lang w:eastAsia="de-DE"/>
              </w:rPr>
              <w:t> </w:t>
            </w:r>
            <w:r w:rsidR="00170F81" w:rsidRPr="00170F81">
              <w:rPr>
                <w:rFonts w:asciiTheme="minorHAnsi" w:hAnsiTheme="minorHAnsi"/>
                <w:lang w:eastAsia="de-DE"/>
              </w:rPr>
              <w:t> </w:t>
            </w:r>
            <w:r w:rsidRPr="00170F81">
              <w:rPr>
                <w:rFonts w:asciiTheme="minorHAnsi" w:hAnsiTheme="minorHAnsi"/>
              </w:rPr>
              <w:fldChar w:fldCharType="end"/>
            </w:r>
          </w:p>
        </w:tc>
      </w:tr>
      <w:tr w:rsidR="00170F81" w:rsidRPr="00170F81" w:rsidTr="00FE327E">
        <w:trPr>
          <w:trHeight w:val="302"/>
        </w:trPr>
        <w:tc>
          <w:tcPr>
            <w:tcW w:w="4918" w:type="dxa"/>
            <w:tcBorders>
              <w:top w:val="single" w:sz="4" w:space="0" w:color="auto"/>
              <w:left w:val="nil"/>
              <w:bottom w:val="dotted" w:sz="4" w:space="0" w:color="00000A"/>
              <w:right w:val="nil"/>
            </w:tcBorders>
            <w:vAlign w:val="bottom"/>
          </w:tcPr>
          <w:p w:rsidR="00170F81" w:rsidRPr="00170F81" w:rsidRDefault="00170F81">
            <w:pPr>
              <w:pStyle w:val="KeinLeerraum"/>
              <w:rPr>
                <w:rFonts w:asciiTheme="minorHAnsi" w:hAnsiTheme="minorHAnsi"/>
                <w:b/>
                <w:sz w:val="16"/>
                <w:lang w:eastAsia="de-DE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dotted" w:sz="4" w:space="0" w:color="00000A"/>
              <w:right w:val="nil"/>
            </w:tcBorders>
            <w:vAlign w:val="bottom"/>
          </w:tcPr>
          <w:p w:rsidR="00170F81" w:rsidRPr="00170F81" w:rsidRDefault="00170F81">
            <w:pPr>
              <w:pStyle w:val="KeinLeerraum"/>
              <w:rPr>
                <w:rFonts w:asciiTheme="minorHAnsi" w:hAnsiTheme="minorHAnsi"/>
                <w:b/>
                <w:sz w:val="16"/>
                <w:lang w:eastAsia="de-DE"/>
              </w:rPr>
            </w:pPr>
          </w:p>
        </w:tc>
      </w:tr>
      <w:tr w:rsidR="00170F81" w:rsidRPr="00170F81" w:rsidTr="00FE327E">
        <w:trPr>
          <w:trHeight w:val="302"/>
        </w:trPr>
        <w:tc>
          <w:tcPr>
            <w:tcW w:w="10063" w:type="dxa"/>
            <w:gridSpan w:val="2"/>
            <w:tcBorders>
              <w:top w:val="dotted" w:sz="4" w:space="0" w:color="00000A"/>
              <w:left w:val="nil"/>
              <w:bottom w:val="nil"/>
              <w:right w:val="nil"/>
            </w:tcBorders>
            <w:vAlign w:val="bottom"/>
            <w:hideMark/>
          </w:tcPr>
          <w:p w:rsidR="00170F81" w:rsidRPr="00170F81" w:rsidRDefault="00170F81">
            <w:pPr>
              <w:spacing w:line="288" w:lineRule="auto"/>
              <w:rPr>
                <w:rFonts w:asciiTheme="minorHAnsi" w:eastAsia="Calibri" w:hAnsiTheme="minorHAnsi" w:cs="Times New Roman"/>
                <w:sz w:val="24"/>
              </w:rPr>
            </w:pPr>
            <w:r w:rsidRPr="00170F81">
              <w:rPr>
                <w:rFonts w:asciiTheme="minorHAnsi" w:hAnsiTheme="minorHAnsi"/>
                <w:sz w:val="24"/>
              </w:rPr>
              <w:t>1. Besonderheiten innerhalb der Schullaufbahn</w:t>
            </w:r>
          </w:p>
        </w:tc>
      </w:tr>
      <w:tr w:rsidR="00170F81" w:rsidRPr="00170F81" w:rsidTr="00FE327E">
        <w:trPr>
          <w:trHeight w:val="150"/>
        </w:trPr>
        <w:tc>
          <w:tcPr>
            <w:tcW w:w="10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0F81" w:rsidRPr="00170F81" w:rsidRDefault="00170F81">
            <w:pPr>
              <w:spacing w:line="288" w:lineRule="auto"/>
              <w:rPr>
                <w:rFonts w:asciiTheme="minorHAnsi" w:eastAsia="Calibri" w:hAnsiTheme="minorHAnsi" w:cs="Times New Roman"/>
                <w:sz w:val="16"/>
                <w:szCs w:val="26"/>
              </w:rPr>
            </w:pPr>
            <w:r w:rsidRPr="00170F81">
              <w:rPr>
                <w:rFonts w:asciiTheme="minorHAnsi" w:hAnsiTheme="minorHAnsi"/>
                <w:sz w:val="16"/>
                <w:szCs w:val="26"/>
              </w:rPr>
              <w:t xml:space="preserve">      z.B. Rückstellung, vorzeitige Einschulung, Wiederholung von Klassen, Fehlzeiten, sonderpädagogische Maßnahmen</w:t>
            </w:r>
          </w:p>
        </w:tc>
      </w:tr>
      <w:tr w:rsidR="00170F81" w:rsidRPr="00170F81" w:rsidTr="00FE327E">
        <w:trPr>
          <w:trHeight w:val="1262"/>
        </w:trPr>
        <w:tc>
          <w:tcPr>
            <w:tcW w:w="10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F81" w:rsidRPr="00170F81" w:rsidRDefault="00170F81">
            <w:pPr>
              <w:pStyle w:val="KeinLeerraum"/>
              <w:rPr>
                <w:rFonts w:asciiTheme="minorHAnsi" w:hAnsiTheme="minorHAnsi"/>
              </w:rPr>
            </w:pPr>
          </w:p>
        </w:tc>
      </w:tr>
      <w:tr w:rsidR="00170F81" w:rsidRPr="00170F81" w:rsidTr="00FE327E">
        <w:trPr>
          <w:trHeight w:val="302"/>
        </w:trPr>
        <w:tc>
          <w:tcPr>
            <w:tcW w:w="100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70F81" w:rsidRPr="00170F81" w:rsidRDefault="00170F81">
            <w:pPr>
              <w:spacing w:line="288" w:lineRule="auto"/>
              <w:rPr>
                <w:rFonts w:asciiTheme="minorHAnsi" w:eastAsia="Calibri" w:hAnsiTheme="minorHAnsi" w:cs="Times New Roman"/>
                <w:sz w:val="26"/>
                <w:szCs w:val="26"/>
              </w:rPr>
            </w:pPr>
            <w:r w:rsidRPr="00170F81">
              <w:rPr>
                <w:rFonts w:asciiTheme="minorHAnsi" w:hAnsiTheme="minorHAnsi"/>
                <w:sz w:val="26"/>
                <w:szCs w:val="26"/>
              </w:rPr>
              <w:t>2. Beobachtungen/allg. Auffälligkeiten im unterrichtlichen Kontext</w:t>
            </w:r>
          </w:p>
        </w:tc>
      </w:tr>
      <w:tr w:rsidR="00170F81" w:rsidRPr="00170F81" w:rsidTr="00FE327E">
        <w:trPr>
          <w:trHeight w:val="290"/>
        </w:trPr>
        <w:tc>
          <w:tcPr>
            <w:tcW w:w="10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0F81" w:rsidRPr="00170F81" w:rsidRDefault="00170F81">
            <w:pPr>
              <w:spacing w:line="288" w:lineRule="auto"/>
              <w:rPr>
                <w:rFonts w:asciiTheme="minorHAnsi" w:eastAsia="Calibri" w:hAnsiTheme="minorHAnsi"/>
                <w:sz w:val="16"/>
                <w:szCs w:val="26"/>
              </w:rPr>
            </w:pPr>
            <w:r w:rsidRPr="00170F81">
              <w:rPr>
                <w:rFonts w:asciiTheme="minorHAnsi" w:hAnsiTheme="minorHAnsi"/>
                <w:sz w:val="16"/>
                <w:szCs w:val="26"/>
              </w:rPr>
              <w:t xml:space="preserve">      z. B. Störungen der Wahrnehmung, motorische oder feinmotorische Auffälligkeiten, Arbeitsverhalten, Aufmerksamkeit,  </w:t>
            </w:r>
          </w:p>
          <w:p w:rsidR="00170F81" w:rsidRPr="00170F81" w:rsidRDefault="00170F81">
            <w:pPr>
              <w:spacing w:line="288" w:lineRule="auto"/>
              <w:rPr>
                <w:rFonts w:asciiTheme="minorHAnsi" w:eastAsia="Calibri" w:hAnsiTheme="minorHAnsi" w:cs="Times New Roman"/>
                <w:sz w:val="16"/>
                <w:szCs w:val="26"/>
              </w:rPr>
            </w:pPr>
            <w:r w:rsidRPr="00170F81">
              <w:rPr>
                <w:rFonts w:asciiTheme="minorHAnsi" w:hAnsiTheme="minorHAnsi"/>
                <w:sz w:val="16"/>
                <w:szCs w:val="26"/>
              </w:rPr>
              <w:t xml:space="preserve">      Konzentrationsfähigkeit, Auffälligkeiten im Verhalten, Sprache, Leseverständnis, …</w:t>
            </w:r>
          </w:p>
        </w:tc>
      </w:tr>
      <w:tr w:rsidR="00170F81" w:rsidRPr="00170F81" w:rsidTr="00503262">
        <w:trPr>
          <w:trHeight w:val="1463"/>
        </w:trPr>
        <w:tc>
          <w:tcPr>
            <w:tcW w:w="100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F81" w:rsidRPr="00170F81" w:rsidRDefault="005B3887">
            <w:pPr>
              <w:pStyle w:val="KeinLeerraum"/>
              <w:rPr>
                <w:rFonts w:asciiTheme="minorHAnsi" w:hAnsiTheme="minorHAnsi"/>
              </w:rPr>
            </w:pPr>
            <w:r w:rsidRPr="00170F81">
              <w:rPr>
                <w:rFonts w:asciiTheme="minorHAnsi" w:hAnsiTheme="minorHAnsi"/>
              </w:rPr>
              <w:fldChar w:fldCharType="begin">
                <w:ffData>
                  <w:name w:val="__Fieldmark__128_210"/>
                  <w:enabled/>
                  <w:calcOnExit w:val="0"/>
                  <w:textInput/>
                </w:ffData>
              </w:fldChar>
            </w:r>
            <w:r w:rsidR="00170F81" w:rsidRPr="00170F81">
              <w:rPr>
                <w:rFonts w:asciiTheme="minorHAnsi" w:hAnsiTheme="minorHAnsi"/>
              </w:rPr>
              <w:instrText>FORMTEXT</w:instrText>
            </w:r>
            <w:r w:rsidRPr="00170F81">
              <w:rPr>
                <w:rFonts w:asciiTheme="minorHAnsi" w:hAnsiTheme="minorHAnsi"/>
              </w:rPr>
            </w:r>
            <w:r w:rsidRPr="00170F81">
              <w:rPr>
                <w:rFonts w:asciiTheme="minorHAnsi" w:hAnsiTheme="minorHAnsi"/>
              </w:rPr>
              <w:fldChar w:fldCharType="separate"/>
            </w:r>
            <w:bookmarkStart w:id="12" w:name="__Fieldmark__128_210877698"/>
            <w:bookmarkEnd w:id="12"/>
            <w:r w:rsidR="00170F81" w:rsidRPr="00170F81">
              <w:rPr>
                <w:rFonts w:asciiTheme="minorHAnsi" w:hAnsiTheme="minorHAnsi"/>
                <w:lang w:eastAsia="de-DE"/>
              </w:rPr>
              <w:t> </w:t>
            </w:r>
            <w:r w:rsidR="00170F81" w:rsidRPr="00170F81">
              <w:rPr>
                <w:rFonts w:asciiTheme="minorHAnsi" w:hAnsiTheme="minorHAnsi"/>
                <w:lang w:eastAsia="de-DE"/>
              </w:rPr>
              <w:t> </w:t>
            </w:r>
            <w:r w:rsidR="00170F81" w:rsidRPr="00170F81">
              <w:rPr>
                <w:rFonts w:asciiTheme="minorHAnsi" w:hAnsiTheme="minorHAnsi"/>
                <w:lang w:eastAsia="de-DE"/>
              </w:rPr>
              <w:t> </w:t>
            </w:r>
            <w:r w:rsidR="00170F81" w:rsidRPr="00170F81">
              <w:rPr>
                <w:rFonts w:asciiTheme="minorHAnsi" w:hAnsiTheme="minorHAnsi"/>
                <w:lang w:eastAsia="de-DE"/>
              </w:rPr>
              <w:t> </w:t>
            </w:r>
            <w:r w:rsidR="00170F81" w:rsidRPr="00170F81">
              <w:rPr>
                <w:rFonts w:asciiTheme="minorHAnsi" w:hAnsiTheme="minorHAnsi"/>
                <w:lang w:eastAsia="de-DE"/>
              </w:rPr>
              <w:t> </w:t>
            </w:r>
            <w:r w:rsidRPr="00170F81">
              <w:rPr>
                <w:rFonts w:asciiTheme="minorHAnsi" w:hAnsiTheme="minorHAnsi"/>
              </w:rPr>
              <w:fldChar w:fldCharType="end"/>
            </w:r>
          </w:p>
        </w:tc>
      </w:tr>
      <w:tr w:rsidR="00170F81" w:rsidRPr="00170F81" w:rsidTr="00FE327E">
        <w:trPr>
          <w:trHeight w:val="302"/>
        </w:trPr>
        <w:tc>
          <w:tcPr>
            <w:tcW w:w="100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70F81" w:rsidRPr="00170F81" w:rsidRDefault="00170F81">
            <w:pPr>
              <w:spacing w:line="288" w:lineRule="auto"/>
              <w:rPr>
                <w:rFonts w:asciiTheme="minorHAnsi" w:eastAsia="Calibri" w:hAnsiTheme="minorHAnsi" w:cs="Times New Roman"/>
                <w:sz w:val="26"/>
                <w:szCs w:val="26"/>
              </w:rPr>
            </w:pPr>
            <w:r w:rsidRPr="00170F81">
              <w:rPr>
                <w:rFonts w:asciiTheme="minorHAnsi" w:hAnsiTheme="minorHAnsi"/>
                <w:sz w:val="26"/>
                <w:szCs w:val="26"/>
              </w:rPr>
              <w:t>3. Bisherige Fördermaßnahmen</w:t>
            </w:r>
          </w:p>
        </w:tc>
      </w:tr>
      <w:tr w:rsidR="00170F81" w:rsidRPr="00170F81" w:rsidTr="00FE327E">
        <w:trPr>
          <w:trHeight w:val="130"/>
        </w:trPr>
        <w:tc>
          <w:tcPr>
            <w:tcW w:w="10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0F81" w:rsidRPr="00170F81" w:rsidRDefault="00170F81">
            <w:pPr>
              <w:spacing w:line="288" w:lineRule="auto"/>
              <w:rPr>
                <w:rFonts w:asciiTheme="minorHAnsi" w:eastAsia="Calibri" w:hAnsiTheme="minorHAnsi" w:cs="Times New Roman"/>
                <w:sz w:val="16"/>
                <w:szCs w:val="26"/>
              </w:rPr>
            </w:pPr>
            <w:r w:rsidRPr="00170F81">
              <w:rPr>
                <w:rFonts w:asciiTheme="minorHAnsi" w:hAnsiTheme="minorHAnsi"/>
                <w:sz w:val="16"/>
                <w:szCs w:val="26"/>
              </w:rPr>
              <w:t xml:space="preserve">      z.B. Rückstellung, vorzeitige Einschulung, Wiederholung von Klassen, Fehlzeiten, sonderpädagogische Maßnahmen</w:t>
            </w:r>
          </w:p>
        </w:tc>
      </w:tr>
      <w:tr w:rsidR="00170F81" w:rsidRPr="00170F81" w:rsidTr="00503262">
        <w:trPr>
          <w:trHeight w:val="1551"/>
        </w:trPr>
        <w:tc>
          <w:tcPr>
            <w:tcW w:w="10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F81" w:rsidRPr="00170F81" w:rsidRDefault="005B3887">
            <w:pPr>
              <w:pStyle w:val="KeinLeerraum"/>
              <w:rPr>
                <w:rFonts w:asciiTheme="minorHAnsi" w:hAnsiTheme="minorHAnsi"/>
              </w:rPr>
            </w:pPr>
            <w:r w:rsidRPr="00170F81">
              <w:rPr>
                <w:rFonts w:asciiTheme="minorHAnsi" w:hAnsiTheme="minorHAnsi"/>
              </w:rPr>
              <w:fldChar w:fldCharType="begin">
                <w:ffData>
                  <w:name w:val="__Fieldmark__139_210"/>
                  <w:enabled/>
                  <w:calcOnExit w:val="0"/>
                  <w:textInput/>
                </w:ffData>
              </w:fldChar>
            </w:r>
            <w:r w:rsidR="00170F81" w:rsidRPr="00170F81">
              <w:rPr>
                <w:rFonts w:asciiTheme="minorHAnsi" w:hAnsiTheme="minorHAnsi"/>
              </w:rPr>
              <w:instrText>FORMTEXT</w:instrText>
            </w:r>
            <w:r w:rsidRPr="00170F81">
              <w:rPr>
                <w:rFonts w:asciiTheme="minorHAnsi" w:hAnsiTheme="minorHAnsi"/>
              </w:rPr>
            </w:r>
            <w:r w:rsidRPr="00170F81">
              <w:rPr>
                <w:rFonts w:asciiTheme="minorHAnsi" w:hAnsiTheme="minorHAnsi"/>
              </w:rPr>
              <w:fldChar w:fldCharType="separate"/>
            </w:r>
            <w:bookmarkStart w:id="13" w:name="__Fieldmark__139_210877698"/>
            <w:bookmarkEnd w:id="13"/>
            <w:r w:rsidR="00170F81" w:rsidRPr="00170F81">
              <w:rPr>
                <w:rFonts w:asciiTheme="minorHAnsi" w:hAnsiTheme="minorHAnsi"/>
                <w:lang w:eastAsia="de-DE"/>
              </w:rPr>
              <w:t> </w:t>
            </w:r>
            <w:r w:rsidR="00170F81" w:rsidRPr="00170F81">
              <w:rPr>
                <w:rFonts w:asciiTheme="minorHAnsi" w:hAnsiTheme="minorHAnsi"/>
                <w:lang w:eastAsia="de-DE"/>
              </w:rPr>
              <w:t> </w:t>
            </w:r>
            <w:r w:rsidR="00170F81" w:rsidRPr="00170F81">
              <w:rPr>
                <w:rFonts w:asciiTheme="minorHAnsi" w:hAnsiTheme="minorHAnsi"/>
                <w:lang w:eastAsia="de-DE"/>
              </w:rPr>
              <w:t> </w:t>
            </w:r>
            <w:r w:rsidR="00170F81" w:rsidRPr="00170F81">
              <w:rPr>
                <w:rFonts w:asciiTheme="minorHAnsi" w:hAnsiTheme="minorHAnsi"/>
                <w:lang w:eastAsia="de-DE"/>
              </w:rPr>
              <w:t> </w:t>
            </w:r>
            <w:r w:rsidR="00170F81" w:rsidRPr="00170F81">
              <w:rPr>
                <w:rFonts w:asciiTheme="minorHAnsi" w:hAnsiTheme="minorHAnsi"/>
                <w:lang w:eastAsia="de-DE"/>
              </w:rPr>
              <w:t> </w:t>
            </w:r>
            <w:r w:rsidRPr="00170F81">
              <w:rPr>
                <w:rFonts w:asciiTheme="minorHAnsi" w:hAnsiTheme="minorHAnsi"/>
              </w:rPr>
              <w:fldChar w:fldCharType="end"/>
            </w:r>
            <w:r w:rsidR="00170F81" w:rsidRPr="00170F81">
              <w:rPr>
                <w:rFonts w:asciiTheme="minorHAnsi" w:hAnsiTheme="minorHAnsi"/>
                <w:lang w:eastAsia="de-DE"/>
              </w:rPr>
              <w:t xml:space="preserve"> </w:t>
            </w:r>
          </w:p>
        </w:tc>
      </w:tr>
      <w:tr w:rsidR="00170F81" w:rsidRPr="00170F81" w:rsidTr="00FE327E">
        <w:trPr>
          <w:trHeight w:val="170"/>
        </w:trPr>
        <w:tc>
          <w:tcPr>
            <w:tcW w:w="4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70F81" w:rsidRPr="00170F81" w:rsidRDefault="00170F81">
            <w:pPr>
              <w:pStyle w:val="KeinLeerraum"/>
              <w:rPr>
                <w:rFonts w:asciiTheme="minorHAnsi" w:hAnsiTheme="minorHAnsi"/>
                <w:b/>
                <w:sz w:val="16"/>
                <w:lang w:eastAsia="de-DE"/>
              </w:rPr>
            </w:pPr>
            <w:r w:rsidRPr="00170F81">
              <w:rPr>
                <w:rFonts w:asciiTheme="minorHAnsi" w:hAnsiTheme="minorHAnsi"/>
                <w:b/>
                <w:sz w:val="16"/>
                <w:lang w:eastAsia="de-DE"/>
              </w:rPr>
              <w:t>Ort und Datum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0F81" w:rsidRPr="00170F81" w:rsidRDefault="00170F81">
            <w:pPr>
              <w:pStyle w:val="KeinLeerraum"/>
              <w:rPr>
                <w:rFonts w:asciiTheme="minorHAnsi" w:hAnsiTheme="minorHAnsi"/>
                <w:b/>
                <w:sz w:val="16"/>
                <w:lang w:eastAsia="de-DE"/>
              </w:rPr>
            </w:pPr>
            <w:r w:rsidRPr="00170F81">
              <w:rPr>
                <w:rFonts w:asciiTheme="minorHAnsi" w:hAnsiTheme="minorHAnsi"/>
                <w:b/>
                <w:sz w:val="16"/>
                <w:lang w:eastAsia="de-DE"/>
              </w:rPr>
              <w:t>Unterschrift verantwortlicher Lehrer</w:t>
            </w:r>
          </w:p>
        </w:tc>
      </w:tr>
      <w:tr w:rsidR="00170F81" w:rsidRPr="00170F81" w:rsidTr="00FE327E">
        <w:trPr>
          <w:trHeight w:hRule="exact" w:val="397"/>
        </w:trPr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F81" w:rsidRPr="00170F81" w:rsidRDefault="005B3887">
            <w:pPr>
              <w:pStyle w:val="KeinLeerraum"/>
              <w:rPr>
                <w:rFonts w:asciiTheme="minorHAnsi" w:hAnsiTheme="minorHAnsi"/>
              </w:rPr>
            </w:pPr>
            <w:r w:rsidRPr="00170F81">
              <w:rPr>
                <w:rFonts w:asciiTheme="minorHAnsi" w:hAnsiTheme="minorHAnsi"/>
              </w:rPr>
              <w:fldChar w:fldCharType="begin">
                <w:ffData>
                  <w:name w:val="__Fieldmark__151_210"/>
                  <w:enabled/>
                  <w:calcOnExit w:val="0"/>
                  <w:textInput/>
                </w:ffData>
              </w:fldChar>
            </w:r>
            <w:r w:rsidR="00170F81" w:rsidRPr="00170F81">
              <w:rPr>
                <w:rFonts w:asciiTheme="minorHAnsi" w:hAnsiTheme="minorHAnsi"/>
              </w:rPr>
              <w:instrText>FORMTEXT</w:instrText>
            </w:r>
            <w:r w:rsidRPr="00170F81">
              <w:rPr>
                <w:rFonts w:asciiTheme="minorHAnsi" w:hAnsiTheme="minorHAnsi"/>
              </w:rPr>
            </w:r>
            <w:r w:rsidRPr="00170F81">
              <w:rPr>
                <w:rFonts w:asciiTheme="minorHAnsi" w:hAnsiTheme="minorHAnsi"/>
              </w:rPr>
              <w:fldChar w:fldCharType="separate"/>
            </w:r>
            <w:bookmarkStart w:id="14" w:name="__Fieldmark__151_210877698"/>
            <w:bookmarkEnd w:id="14"/>
            <w:r w:rsidR="00170F81" w:rsidRPr="00170F81">
              <w:rPr>
                <w:rFonts w:asciiTheme="minorHAnsi" w:hAnsiTheme="minorHAnsi"/>
                <w:lang w:eastAsia="de-DE"/>
              </w:rPr>
              <w:t> </w:t>
            </w:r>
            <w:r w:rsidR="00170F81" w:rsidRPr="00170F81">
              <w:rPr>
                <w:rFonts w:asciiTheme="minorHAnsi" w:hAnsiTheme="minorHAnsi"/>
                <w:lang w:eastAsia="de-DE"/>
              </w:rPr>
              <w:t> </w:t>
            </w:r>
            <w:r w:rsidR="00170F81" w:rsidRPr="00170F81">
              <w:rPr>
                <w:rFonts w:asciiTheme="minorHAnsi" w:hAnsiTheme="minorHAnsi"/>
                <w:lang w:eastAsia="de-DE"/>
              </w:rPr>
              <w:t> </w:t>
            </w:r>
            <w:r w:rsidR="00170F81" w:rsidRPr="00170F81">
              <w:rPr>
                <w:rFonts w:asciiTheme="minorHAnsi" w:hAnsiTheme="minorHAnsi"/>
                <w:lang w:eastAsia="de-DE"/>
              </w:rPr>
              <w:t> </w:t>
            </w:r>
            <w:r w:rsidR="00170F81" w:rsidRPr="00170F81">
              <w:rPr>
                <w:rFonts w:asciiTheme="minorHAnsi" w:hAnsiTheme="minorHAnsi"/>
                <w:lang w:eastAsia="de-DE"/>
              </w:rPr>
              <w:t> </w:t>
            </w:r>
            <w:r w:rsidRPr="00170F8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bottom"/>
          </w:tcPr>
          <w:p w:rsidR="00170F81" w:rsidRPr="00170F81" w:rsidRDefault="00170F81">
            <w:pPr>
              <w:pStyle w:val="KeinLeerraum"/>
              <w:rPr>
                <w:rFonts w:asciiTheme="minorHAnsi" w:hAnsiTheme="minorHAnsi"/>
                <w:lang w:eastAsia="de-DE"/>
              </w:rPr>
            </w:pPr>
          </w:p>
        </w:tc>
      </w:tr>
    </w:tbl>
    <w:p w:rsidR="00DE7787" w:rsidRPr="00170F81" w:rsidRDefault="00DE7787" w:rsidP="00CE48EC">
      <w:pPr>
        <w:rPr>
          <w:rFonts w:asciiTheme="minorHAnsi" w:hAnsiTheme="minorHAnsi" w:cstheme="minorHAnsi"/>
          <w:szCs w:val="22"/>
        </w:rPr>
      </w:pPr>
    </w:p>
    <w:p w:rsidR="00DE7787" w:rsidRPr="00170F81" w:rsidRDefault="00DE7787" w:rsidP="00CE48EC">
      <w:pPr>
        <w:rPr>
          <w:rFonts w:asciiTheme="minorHAnsi" w:hAnsiTheme="minorHAnsi" w:cstheme="minorHAnsi"/>
          <w:szCs w:val="22"/>
        </w:rPr>
      </w:pPr>
    </w:p>
    <w:p w:rsidR="007B3E85" w:rsidRPr="00503262" w:rsidRDefault="00AA133A" w:rsidP="00503262">
      <w:pPr>
        <w:rPr>
          <w:rFonts w:asciiTheme="minorHAnsi" w:hAnsiTheme="minorHAnsi" w:cstheme="minorHAnsi"/>
          <w:szCs w:val="22"/>
        </w:rPr>
      </w:pPr>
      <w:r w:rsidRPr="00170F81">
        <w:rPr>
          <w:rFonts w:asciiTheme="minorHAnsi" w:hAnsiTheme="minorHAnsi" w:cs="Arial"/>
          <w:szCs w:val="22"/>
        </w:rPr>
        <w:tab/>
      </w:r>
      <w:r w:rsidR="00503262">
        <w:rPr>
          <w:rFonts w:asciiTheme="minorHAnsi" w:hAnsiTheme="minorHAnsi" w:cs="Arial"/>
          <w:szCs w:val="22"/>
        </w:rPr>
        <w:tab/>
      </w:r>
      <w:r w:rsidR="00503262">
        <w:rPr>
          <w:rFonts w:asciiTheme="minorHAnsi" w:hAnsiTheme="minorHAnsi" w:cs="Arial"/>
          <w:szCs w:val="22"/>
        </w:rPr>
        <w:tab/>
      </w:r>
      <w:r w:rsidR="00503262">
        <w:rPr>
          <w:rFonts w:asciiTheme="minorHAnsi" w:hAnsiTheme="minorHAnsi" w:cs="Arial"/>
          <w:szCs w:val="22"/>
        </w:rPr>
        <w:tab/>
      </w:r>
      <w:r w:rsidR="00503262">
        <w:rPr>
          <w:rFonts w:asciiTheme="minorHAnsi" w:hAnsiTheme="minorHAnsi" w:cs="Arial"/>
          <w:szCs w:val="22"/>
        </w:rPr>
        <w:tab/>
      </w:r>
      <w:r w:rsidR="00503262">
        <w:rPr>
          <w:rFonts w:asciiTheme="minorHAnsi" w:hAnsiTheme="minorHAnsi" w:cs="Arial"/>
          <w:szCs w:val="22"/>
        </w:rPr>
        <w:tab/>
      </w:r>
      <w:hyperlink r:id="rId8" w:history="1">
        <w:r w:rsidR="007B3E85" w:rsidRPr="00170F81">
          <w:rPr>
            <w:rFonts w:asciiTheme="minorHAnsi" w:hAnsiTheme="minorHAnsi" w:cs="Calibri"/>
            <w:color w:val="0000FF"/>
            <w:sz w:val="16"/>
            <w:szCs w:val="16"/>
            <w:u w:val="single"/>
          </w:rPr>
          <w:t>www.mannheim.de/bildung-staerken/bildungstaerken</w:t>
        </w:r>
      </w:hyperlink>
    </w:p>
    <w:p w:rsidR="00800BB3" w:rsidRPr="00170F81" w:rsidRDefault="00800BB3" w:rsidP="00AA133A">
      <w:pPr>
        <w:ind w:left="3540" w:firstLine="708"/>
        <w:rPr>
          <w:rFonts w:asciiTheme="minorHAnsi" w:hAnsiTheme="minorHAnsi" w:cs="Calibri"/>
          <w:color w:val="0000FF"/>
          <w:sz w:val="16"/>
          <w:szCs w:val="16"/>
          <w:u w:val="single"/>
        </w:rPr>
      </w:pPr>
    </w:p>
    <w:p w:rsidR="00800BB3" w:rsidRPr="00170F81" w:rsidRDefault="00AB0D81" w:rsidP="00AA133A">
      <w:pPr>
        <w:ind w:left="3540" w:firstLine="708"/>
        <w:rPr>
          <w:rFonts w:asciiTheme="minorHAnsi" w:hAnsiTheme="minorHAnsi" w:cs="Calibri"/>
          <w:color w:val="0000FF"/>
          <w:sz w:val="16"/>
          <w:szCs w:val="16"/>
          <w:u w:val="single"/>
        </w:rPr>
      </w:pPr>
      <w:r w:rsidRPr="00170F81">
        <w:rPr>
          <w:rFonts w:asciiTheme="minorHAnsi" w:hAnsiTheme="minorHAnsi" w:cs="Arial"/>
          <w:noProof/>
        </w:rPr>
        <w:lastRenderedPageBreak/>
        <w:drawing>
          <wp:inline distT="0" distB="0" distL="0" distR="0">
            <wp:extent cx="2085975" cy="333375"/>
            <wp:effectExtent l="0" t="0" r="9525" b="9525"/>
            <wp:docPr id="2" name="Grafik 2" descr="C:\Users\valentin\AppData\Local\Microsoft\Windows\Temporary Internet Files\Content.Outlook\09RWKU8S\M2D3FB40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valentin\AppData\Local\Microsoft\Windows\Temporary Internet Files\Content.Outlook\09RWKU8S\M2D3FB40_4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0BB3" w:rsidRPr="00170F81" w:rsidSect="00D83435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5C3" w:rsidRDefault="003A65C3" w:rsidP="00D83435">
      <w:r>
        <w:separator/>
      </w:r>
    </w:p>
  </w:endnote>
  <w:endnote w:type="continuationSeparator" w:id="0">
    <w:p w:rsidR="003A65C3" w:rsidRDefault="003A65C3" w:rsidP="00D83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5C3" w:rsidRDefault="003A65C3" w:rsidP="00D83435">
      <w:r>
        <w:separator/>
      </w:r>
    </w:p>
  </w:footnote>
  <w:footnote w:type="continuationSeparator" w:id="0">
    <w:p w:rsidR="003A65C3" w:rsidRDefault="003A65C3" w:rsidP="00D834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4F02F6C"/>
    <w:lvl w:ilvl="0">
      <w:start w:val="1"/>
      <w:numFmt w:val="decimal"/>
      <w:pStyle w:val="Listennumm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>
    <w:nsid w:val="0D1B6CED"/>
    <w:multiLevelType w:val="hybridMultilevel"/>
    <w:tmpl w:val="E530E304"/>
    <w:lvl w:ilvl="0" w:tplc="8E944CAE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44"/>
        <w:szCs w:val="44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10DB4706"/>
    <w:multiLevelType w:val="singleLevel"/>
    <w:tmpl w:val="F7003C7C"/>
    <w:lvl w:ilvl="0">
      <w:start w:val="12"/>
      <w:numFmt w:val="bullet"/>
      <w:lvlText w:val="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sz w:val="32"/>
      </w:rPr>
    </w:lvl>
  </w:abstractNum>
  <w:abstractNum w:abstractNumId="3">
    <w:nsid w:val="11907D50"/>
    <w:multiLevelType w:val="hybridMultilevel"/>
    <w:tmpl w:val="870C4F02"/>
    <w:lvl w:ilvl="0" w:tplc="C1BCF4C0">
      <w:start w:val="1"/>
      <w:numFmt w:val="decimal"/>
      <w:pStyle w:val="Aufz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7C1429"/>
    <w:multiLevelType w:val="hybridMultilevel"/>
    <w:tmpl w:val="1B980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64687"/>
    <w:multiLevelType w:val="hybridMultilevel"/>
    <w:tmpl w:val="6A304982"/>
    <w:lvl w:ilvl="0" w:tplc="751E953A">
      <w:start w:val="1"/>
      <w:numFmt w:val="decimal"/>
      <w:pStyle w:val="Aufzhlung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714682"/>
    <w:multiLevelType w:val="hybridMultilevel"/>
    <w:tmpl w:val="51B620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72AF0"/>
    <w:multiLevelType w:val="hybridMultilevel"/>
    <w:tmpl w:val="D4AE9E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225F54"/>
    <w:multiLevelType w:val="multilevel"/>
    <w:tmpl w:val="4458708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0"/>
  </w:num>
  <w:num w:numId="5">
    <w:abstractNumId w:val="8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7D8"/>
    <w:rsid w:val="000046E5"/>
    <w:rsid w:val="000120F2"/>
    <w:rsid w:val="00031B09"/>
    <w:rsid w:val="000D0475"/>
    <w:rsid w:val="000E172C"/>
    <w:rsid w:val="000F125E"/>
    <w:rsid w:val="00111A2F"/>
    <w:rsid w:val="001377D8"/>
    <w:rsid w:val="00137F14"/>
    <w:rsid w:val="00157490"/>
    <w:rsid w:val="00170F81"/>
    <w:rsid w:val="001C43E8"/>
    <w:rsid w:val="00215ED2"/>
    <w:rsid w:val="00236C97"/>
    <w:rsid w:val="002705AA"/>
    <w:rsid w:val="00275B34"/>
    <w:rsid w:val="002D1CE7"/>
    <w:rsid w:val="002D3E23"/>
    <w:rsid w:val="002F3659"/>
    <w:rsid w:val="00313869"/>
    <w:rsid w:val="00353002"/>
    <w:rsid w:val="0036127A"/>
    <w:rsid w:val="0037696F"/>
    <w:rsid w:val="00382385"/>
    <w:rsid w:val="003A1EB9"/>
    <w:rsid w:val="003A65C3"/>
    <w:rsid w:val="003C481B"/>
    <w:rsid w:val="004514B0"/>
    <w:rsid w:val="00460F85"/>
    <w:rsid w:val="004711F0"/>
    <w:rsid w:val="00493858"/>
    <w:rsid w:val="0049646C"/>
    <w:rsid w:val="00503262"/>
    <w:rsid w:val="00554A52"/>
    <w:rsid w:val="005A31A7"/>
    <w:rsid w:val="005B259E"/>
    <w:rsid w:val="005B289B"/>
    <w:rsid w:val="005B3887"/>
    <w:rsid w:val="005F3241"/>
    <w:rsid w:val="00602E23"/>
    <w:rsid w:val="00603DD0"/>
    <w:rsid w:val="00614ABD"/>
    <w:rsid w:val="00617549"/>
    <w:rsid w:val="006370B5"/>
    <w:rsid w:val="006654E7"/>
    <w:rsid w:val="00687669"/>
    <w:rsid w:val="00697476"/>
    <w:rsid w:val="006A01AD"/>
    <w:rsid w:val="006C049B"/>
    <w:rsid w:val="006F32F5"/>
    <w:rsid w:val="00706404"/>
    <w:rsid w:val="00714095"/>
    <w:rsid w:val="0073761C"/>
    <w:rsid w:val="00743D19"/>
    <w:rsid w:val="00795604"/>
    <w:rsid w:val="007B1C8D"/>
    <w:rsid w:val="007B3E85"/>
    <w:rsid w:val="007E52A0"/>
    <w:rsid w:val="00800BB3"/>
    <w:rsid w:val="0082424F"/>
    <w:rsid w:val="0083159F"/>
    <w:rsid w:val="008459DC"/>
    <w:rsid w:val="008971E2"/>
    <w:rsid w:val="008B77EB"/>
    <w:rsid w:val="00920926"/>
    <w:rsid w:val="00933B76"/>
    <w:rsid w:val="00946994"/>
    <w:rsid w:val="00970D35"/>
    <w:rsid w:val="00980E3E"/>
    <w:rsid w:val="009E617C"/>
    <w:rsid w:val="00A1003E"/>
    <w:rsid w:val="00A22D15"/>
    <w:rsid w:val="00A2682E"/>
    <w:rsid w:val="00A376C3"/>
    <w:rsid w:val="00A67013"/>
    <w:rsid w:val="00A709E3"/>
    <w:rsid w:val="00AA133A"/>
    <w:rsid w:val="00AA53ED"/>
    <w:rsid w:val="00AB0D81"/>
    <w:rsid w:val="00AD5303"/>
    <w:rsid w:val="00AF03AD"/>
    <w:rsid w:val="00B105D1"/>
    <w:rsid w:val="00B27D46"/>
    <w:rsid w:val="00B40AE1"/>
    <w:rsid w:val="00B46056"/>
    <w:rsid w:val="00B726EC"/>
    <w:rsid w:val="00B9377F"/>
    <w:rsid w:val="00B9604B"/>
    <w:rsid w:val="00BF722F"/>
    <w:rsid w:val="00C03F45"/>
    <w:rsid w:val="00C238A4"/>
    <w:rsid w:val="00CE02A8"/>
    <w:rsid w:val="00CE2BE9"/>
    <w:rsid w:val="00CE48EC"/>
    <w:rsid w:val="00CE77EC"/>
    <w:rsid w:val="00CF7859"/>
    <w:rsid w:val="00D51680"/>
    <w:rsid w:val="00D71BB6"/>
    <w:rsid w:val="00D772B7"/>
    <w:rsid w:val="00D83435"/>
    <w:rsid w:val="00D972FF"/>
    <w:rsid w:val="00DA3BF3"/>
    <w:rsid w:val="00DC44CC"/>
    <w:rsid w:val="00DD114E"/>
    <w:rsid w:val="00DE337B"/>
    <w:rsid w:val="00DE7787"/>
    <w:rsid w:val="00E22DD0"/>
    <w:rsid w:val="00E45132"/>
    <w:rsid w:val="00EE76CB"/>
    <w:rsid w:val="00F03DBE"/>
    <w:rsid w:val="00F23485"/>
    <w:rsid w:val="00F27808"/>
    <w:rsid w:val="00F450DF"/>
    <w:rsid w:val="00F506EB"/>
    <w:rsid w:val="00F843AD"/>
    <w:rsid w:val="00F912B8"/>
    <w:rsid w:val="00FC01FB"/>
    <w:rsid w:val="00FD2AF7"/>
    <w:rsid w:val="00FD6501"/>
    <w:rsid w:val="00FE327E"/>
    <w:rsid w:val="00FE5EDA"/>
    <w:rsid w:val="00FF2FA8"/>
    <w:rsid w:val="00FF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2D15"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2D15"/>
    <w:pPr>
      <w:numPr>
        <w:numId w:val="6"/>
      </w:numPr>
      <w:tabs>
        <w:tab w:val="left" w:pos="567"/>
      </w:tabs>
      <w:jc w:val="left"/>
      <w:outlineLvl w:val="0"/>
    </w:pPr>
    <w:rPr>
      <w:rFonts w:cs="Arial"/>
      <w:bCs/>
      <w:szCs w:val="22"/>
      <w:u w:val="single"/>
    </w:rPr>
  </w:style>
  <w:style w:type="paragraph" w:styleId="berschrift2">
    <w:name w:val="heading 2"/>
    <w:basedOn w:val="Standard"/>
    <w:next w:val="Standard"/>
    <w:qFormat/>
    <w:rsid w:val="00A22D15"/>
    <w:pPr>
      <w:numPr>
        <w:ilvl w:val="1"/>
        <w:numId w:val="6"/>
      </w:numPr>
      <w:jc w:val="left"/>
      <w:outlineLvl w:val="1"/>
    </w:pPr>
    <w:rPr>
      <w:rFonts w:cs="Arial"/>
      <w:bCs/>
      <w:szCs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AA13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autoRedefine/>
    <w:qFormat/>
    <w:rsid w:val="00A22D15"/>
    <w:pPr>
      <w:keepNext/>
      <w:overflowPunct w:val="0"/>
      <w:autoSpaceDE w:val="0"/>
      <w:autoSpaceDN w:val="0"/>
      <w:adjustRightInd w:val="0"/>
      <w:jc w:val="left"/>
      <w:textAlignment w:val="baseline"/>
      <w:outlineLvl w:val="4"/>
    </w:pPr>
    <w:rPr>
      <w:color w:val="FFCC00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">
    <w:name w:val="Aufz"/>
    <w:basedOn w:val="Standard"/>
    <w:next w:val="Standard"/>
    <w:rsid w:val="00A22D15"/>
    <w:pPr>
      <w:numPr>
        <w:numId w:val="1"/>
      </w:numPr>
      <w:jc w:val="left"/>
    </w:pPr>
  </w:style>
  <w:style w:type="paragraph" w:customStyle="1" w:styleId="Aufzhlung">
    <w:name w:val="Aufzählung"/>
    <w:basedOn w:val="Standard"/>
    <w:rsid w:val="00A22D15"/>
    <w:pPr>
      <w:numPr>
        <w:numId w:val="2"/>
      </w:numPr>
      <w:tabs>
        <w:tab w:val="left" w:pos="454"/>
      </w:tabs>
    </w:pPr>
  </w:style>
  <w:style w:type="paragraph" w:styleId="Listennummer">
    <w:name w:val="List Number"/>
    <w:basedOn w:val="Standard"/>
    <w:rsid w:val="00A22D15"/>
    <w:pPr>
      <w:numPr>
        <w:numId w:val="4"/>
      </w:numPr>
    </w:pPr>
  </w:style>
  <w:style w:type="character" w:styleId="Hyperlink">
    <w:name w:val="Hyperlink"/>
    <w:basedOn w:val="Absatz-Standardschriftart"/>
    <w:rsid w:val="001377D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1377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77D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377D8"/>
    <w:rPr>
      <w:rFonts w:ascii="Arial" w:hAnsi="Arial" w:cs="Arial"/>
      <w:bCs/>
      <w:sz w:val="22"/>
      <w:szCs w:val="22"/>
      <w:u w:val="single"/>
    </w:rPr>
  </w:style>
  <w:style w:type="paragraph" w:styleId="Listenabsatz">
    <w:name w:val="List Paragraph"/>
    <w:basedOn w:val="Standard"/>
    <w:uiPriority w:val="34"/>
    <w:qFormat/>
    <w:rsid w:val="007B1C8D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313869"/>
    <w:pPr>
      <w:tabs>
        <w:tab w:val="center" w:pos="4536"/>
        <w:tab w:val="right" w:pos="9072"/>
      </w:tabs>
      <w:jc w:val="left"/>
    </w:pPr>
  </w:style>
  <w:style w:type="character" w:customStyle="1" w:styleId="KopfzeileZchn">
    <w:name w:val="Kopfzeile Zchn"/>
    <w:basedOn w:val="Absatz-Standardschriftart"/>
    <w:link w:val="Kopfzeile"/>
    <w:rsid w:val="00313869"/>
    <w:rPr>
      <w:rFonts w:ascii="Arial" w:hAnsi="Arial"/>
      <w:sz w:val="22"/>
    </w:rPr>
  </w:style>
  <w:style w:type="paragraph" w:styleId="Fuzeile">
    <w:name w:val="footer"/>
    <w:basedOn w:val="Standard"/>
    <w:link w:val="FuzeileZchn"/>
    <w:rsid w:val="00D834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83435"/>
    <w:rPr>
      <w:rFonts w:ascii="Arial" w:hAnsi="Arial"/>
      <w:sz w:val="22"/>
    </w:rPr>
  </w:style>
  <w:style w:type="character" w:customStyle="1" w:styleId="berschrift4Zchn">
    <w:name w:val="Überschrift 4 Zchn"/>
    <w:basedOn w:val="Absatz-Standardschriftart"/>
    <w:link w:val="berschrift4"/>
    <w:semiHidden/>
    <w:rsid w:val="00AA133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KeinLeerraum">
    <w:name w:val="No Spacing"/>
    <w:uiPriority w:val="1"/>
    <w:qFormat/>
    <w:rsid w:val="00170F81"/>
    <w:rPr>
      <w:rFonts w:ascii="Arial" w:eastAsia="Calibri" w:hAnsi="Arial"/>
      <w:sz w:val="22"/>
      <w:szCs w:val="24"/>
      <w:lang w:eastAsia="ja-JP"/>
    </w:rPr>
  </w:style>
  <w:style w:type="table" w:styleId="Tabellengitternetz">
    <w:name w:val="Table Grid"/>
    <w:basedOn w:val="NormaleTabelle"/>
    <w:uiPriority w:val="59"/>
    <w:rsid w:val="00170F81"/>
    <w:rPr>
      <w:rFonts w:asciiTheme="minorHAnsi" w:eastAsiaTheme="minorEastAsia" w:hAnsiTheme="minorHAnsi" w:cstheme="minorBidi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2D15"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2D15"/>
    <w:pPr>
      <w:numPr>
        <w:numId w:val="6"/>
      </w:numPr>
      <w:tabs>
        <w:tab w:val="left" w:pos="567"/>
      </w:tabs>
      <w:jc w:val="left"/>
      <w:outlineLvl w:val="0"/>
    </w:pPr>
    <w:rPr>
      <w:rFonts w:cs="Arial"/>
      <w:bCs/>
      <w:szCs w:val="22"/>
      <w:u w:val="single"/>
    </w:rPr>
  </w:style>
  <w:style w:type="paragraph" w:styleId="berschrift2">
    <w:name w:val="heading 2"/>
    <w:basedOn w:val="Standard"/>
    <w:next w:val="Standard"/>
    <w:qFormat/>
    <w:rsid w:val="00A22D15"/>
    <w:pPr>
      <w:numPr>
        <w:ilvl w:val="1"/>
        <w:numId w:val="6"/>
      </w:numPr>
      <w:jc w:val="left"/>
      <w:outlineLvl w:val="1"/>
    </w:pPr>
    <w:rPr>
      <w:rFonts w:cs="Arial"/>
      <w:bCs/>
      <w:szCs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AA13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autoRedefine/>
    <w:qFormat/>
    <w:rsid w:val="00A22D15"/>
    <w:pPr>
      <w:keepNext/>
      <w:overflowPunct w:val="0"/>
      <w:autoSpaceDE w:val="0"/>
      <w:autoSpaceDN w:val="0"/>
      <w:adjustRightInd w:val="0"/>
      <w:jc w:val="left"/>
      <w:textAlignment w:val="baseline"/>
      <w:outlineLvl w:val="4"/>
    </w:pPr>
    <w:rPr>
      <w:color w:val="FFCC00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">
    <w:name w:val="Aufz"/>
    <w:basedOn w:val="Standard"/>
    <w:next w:val="Standard"/>
    <w:rsid w:val="00A22D15"/>
    <w:pPr>
      <w:numPr>
        <w:numId w:val="1"/>
      </w:numPr>
      <w:jc w:val="left"/>
    </w:pPr>
  </w:style>
  <w:style w:type="paragraph" w:customStyle="1" w:styleId="Aufzhlung">
    <w:name w:val="Aufzählung"/>
    <w:basedOn w:val="Standard"/>
    <w:rsid w:val="00A22D15"/>
    <w:pPr>
      <w:numPr>
        <w:numId w:val="2"/>
      </w:numPr>
      <w:tabs>
        <w:tab w:val="left" w:pos="454"/>
      </w:tabs>
    </w:pPr>
  </w:style>
  <w:style w:type="paragraph" w:styleId="Listennummer">
    <w:name w:val="List Number"/>
    <w:basedOn w:val="Standard"/>
    <w:rsid w:val="00A22D15"/>
    <w:pPr>
      <w:numPr>
        <w:numId w:val="4"/>
      </w:numPr>
    </w:pPr>
  </w:style>
  <w:style w:type="character" w:styleId="Hyperlink">
    <w:name w:val="Hyperlink"/>
    <w:basedOn w:val="Absatz-Standardschriftart"/>
    <w:rsid w:val="001377D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1377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77D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377D8"/>
    <w:rPr>
      <w:rFonts w:ascii="Arial" w:hAnsi="Arial" w:cs="Arial"/>
      <w:bCs/>
      <w:sz w:val="22"/>
      <w:szCs w:val="22"/>
      <w:u w:val="single"/>
    </w:rPr>
  </w:style>
  <w:style w:type="paragraph" w:styleId="Listenabsatz">
    <w:name w:val="List Paragraph"/>
    <w:basedOn w:val="Standard"/>
    <w:uiPriority w:val="34"/>
    <w:qFormat/>
    <w:rsid w:val="007B1C8D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313869"/>
    <w:pPr>
      <w:tabs>
        <w:tab w:val="center" w:pos="4536"/>
        <w:tab w:val="right" w:pos="9072"/>
      </w:tabs>
      <w:jc w:val="left"/>
    </w:pPr>
  </w:style>
  <w:style w:type="character" w:customStyle="1" w:styleId="KopfzeileZchn">
    <w:name w:val="Kopfzeile Zchn"/>
    <w:basedOn w:val="Absatz-Standardschriftart"/>
    <w:link w:val="Kopfzeile"/>
    <w:rsid w:val="00313869"/>
    <w:rPr>
      <w:rFonts w:ascii="Arial" w:hAnsi="Arial"/>
      <w:sz w:val="22"/>
    </w:rPr>
  </w:style>
  <w:style w:type="paragraph" w:styleId="Fuzeile">
    <w:name w:val="footer"/>
    <w:basedOn w:val="Standard"/>
    <w:link w:val="FuzeileZchn"/>
    <w:rsid w:val="00D834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83435"/>
    <w:rPr>
      <w:rFonts w:ascii="Arial" w:hAnsi="Arial"/>
      <w:sz w:val="22"/>
    </w:rPr>
  </w:style>
  <w:style w:type="character" w:customStyle="1" w:styleId="berschrift4Zchn">
    <w:name w:val="Überschrift 4 Zchn"/>
    <w:basedOn w:val="Absatz-Standardschriftart"/>
    <w:link w:val="berschrift4"/>
    <w:semiHidden/>
    <w:rsid w:val="00AA133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nheim.de/bildung-staerken/bildungstaerk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Mannheim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Stefan</cp:lastModifiedBy>
  <cp:revision>6</cp:revision>
  <cp:lastPrinted>2016-01-28T11:28:00Z</cp:lastPrinted>
  <dcterms:created xsi:type="dcterms:W3CDTF">2017-01-15T11:23:00Z</dcterms:created>
  <dcterms:modified xsi:type="dcterms:W3CDTF">2017-12-11T19:04:00Z</dcterms:modified>
</cp:coreProperties>
</file>